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9118" w14:textId="7B079913" w:rsidR="0044645D" w:rsidRPr="006E6C28" w:rsidRDefault="003775E8"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b/>
          <w:sz w:val="24"/>
          <w:szCs w:val="24"/>
        </w:rPr>
      </w:pPr>
      <w:r w:rsidRPr="006E6C28">
        <w:rPr>
          <w:rFonts w:asciiTheme="minorHAnsi" w:hAnsiTheme="minorHAnsi" w:cstheme="minorHAnsi"/>
          <w:b/>
          <w:sz w:val="24"/>
          <w:szCs w:val="24"/>
        </w:rPr>
        <w:t>Regeneration Capital Grant Fund</w:t>
      </w:r>
      <w:r w:rsidR="00544921" w:rsidRPr="006E6C28">
        <w:rPr>
          <w:rFonts w:asciiTheme="minorHAnsi" w:hAnsiTheme="minorHAnsi" w:cstheme="minorHAnsi"/>
          <w:b/>
          <w:sz w:val="24"/>
          <w:szCs w:val="24"/>
        </w:rPr>
        <w:t xml:space="preserve"> (RCGF)</w:t>
      </w:r>
      <w:r w:rsidR="00287868" w:rsidRPr="006E6C28">
        <w:rPr>
          <w:rFonts w:asciiTheme="minorHAnsi" w:hAnsiTheme="minorHAnsi" w:cstheme="minorHAnsi"/>
          <w:b/>
          <w:sz w:val="24"/>
          <w:szCs w:val="24"/>
        </w:rPr>
        <w:t xml:space="preserve">: </w:t>
      </w:r>
    </w:p>
    <w:p w14:paraId="58CF16CA" w14:textId="025D9B4B" w:rsidR="0047209C" w:rsidRPr="006E6C28" w:rsidRDefault="00E93A62"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b/>
          <w:sz w:val="24"/>
          <w:szCs w:val="24"/>
        </w:rPr>
      </w:pPr>
      <w:r>
        <w:rPr>
          <w:rFonts w:asciiTheme="minorHAnsi" w:hAnsiTheme="minorHAnsi" w:cstheme="minorHAnsi"/>
          <w:b/>
          <w:sz w:val="24"/>
          <w:szCs w:val="24"/>
        </w:rPr>
        <w:t>S</w:t>
      </w:r>
      <w:r w:rsidR="0044645D" w:rsidRPr="006E6C28">
        <w:rPr>
          <w:rFonts w:asciiTheme="minorHAnsi" w:hAnsiTheme="minorHAnsi" w:cstheme="minorHAnsi"/>
          <w:b/>
          <w:sz w:val="24"/>
          <w:szCs w:val="24"/>
        </w:rPr>
        <w:t xml:space="preserve">tage 1 </w:t>
      </w:r>
      <w:r w:rsidR="002A57D1" w:rsidRPr="006E6C28">
        <w:rPr>
          <w:rFonts w:asciiTheme="minorHAnsi" w:hAnsiTheme="minorHAnsi" w:cstheme="minorHAnsi"/>
          <w:b/>
          <w:sz w:val="24"/>
          <w:szCs w:val="24"/>
        </w:rPr>
        <w:t>a</w:t>
      </w:r>
      <w:r w:rsidR="0044645D" w:rsidRPr="006E6C28">
        <w:rPr>
          <w:rFonts w:asciiTheme="minorHAnsi" w:hAnsiTheme="minorHAnsi" w:cstheme="minorHAnsi"/>
          <w:b/>
          <w:sz w:val="24"/>
          <w:szCs w:val="24"/>
        </w:rPr>
        <w:t>pplication</w:t>
      </w:r>
    </w:p>
    <w:p w14:paraId="1BAA31C1" w14:textId="77777777"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b/>
          <w:sz w:val="24"/>
          <w:szCs w:val="24"/>
          <w:u w:val="single"/>
        </w:rPr>
      </w:pPr>
    </w:p>
    <w:p w14:paraId="6B4381F1" w14:textId="1E1290F4" w:rsidR="0047209C" w:rsidRPr="006E6C28" w:rsidRDefault="6D50EC32" w:rsidP="25D20567">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Bidi"/>
          <w:b/>
          <w:bCs/>
          <w:sz w:val="24"/>
          <w:szCs w:val="24"/>
          <w:u w:val="single"/>
        </w:rPr>
      </w:pPr>
      <w:r w:rsidRPr="40A077A4">
        <w:rPr>
          <w:rFonts w:asciiTheme="minorHAnsi" w:hAnsiTheme="minorHAnsi" w:cstheme="minorBidi"/>
          <w:b/>
          <w:bCs/>
          <w:sz w:val="24"/>
          <w:szCs w:val="24"/>
        </w:rPr>
        <w:t xml:space="preserve">The deadline for completed application forms is </w:t>
      </w:r>
      <w:r w:rsidR="0EF7E046" w:rsidRPr="40A077A4">
        <w:rPr>
          <w:rFonts w:asciiTheme="minorHAnsi" w:hAnsiTheme="minorHAnsi" w:cstheme="minorBidi"/>
          <w:b/>
          <w:bCs/>
          <w:sz w:val="24"/>
          <w:szCs w:val="24"/>
          <w:u w:val="single"/>
        </w:rPr>
        <w:t>9am</w:t>
      </w:r>
      <w:r w:rsidRPr="40A077A4">
        <w:rPr>
          <w:rFonts w:asciiTheme="minorHAnsi" w:hAnsiTheme="minorHAnsi" w:cstheme="minorBidi"/>
          <w:b/>
          <w:bCs/>
          <w:sz w:val="24"/>
          <w:szCs w:val="24"/>
          <w:u w:val="single"/>
        </w:rPr>
        <w:t xml:space="preserve"> on</w:t>
      </w:r>
      <w:r w:rsidR="0EF7E046" w:rsidRPr="40A077A4">
        <w:rPr>
          <w:rFonts w:asciiTheme="minorHAnsi" w:hAnsiTheme="minorHAnsi" w:cstheme="minorBidi"/>
          <w:b/>
          <w:bCs/>
          <w:sz w:val="24"/>
          <w:szCs w:val="24"/>
          <w:u w:val="single"/>
        </w:rPr>
        <w:t xml:space="preserve"> </w:t>
      </w:r>
      <w:r w:rsidR="2CDBC8E4" w:rsidRPr="40A077A4">
        <w:rPr>
          <w:rFonts w:asciiTheme="minorHAnsi" w:hAnsiTheme="minorHAnsi" w:cstheme="minorBidi"/>
          <w:b/>
          <w:bCs/>
          <w:sz w:val="24"/>
          <w:szCs w:val="24"/>
          <w:u w:val="single"/>
        </w:rPr>
        <w:t xml:space="preserve">Monday </w:t>
      </w:r>
      <w:r w:rsidR="1C56C0EF" w:rsidRPr="40A077A4">
        <w:rPr>
          <w:rFonts w:asciiTheme="minorHAnsi" w:hAnsiTheme="minorHAnsi" w:cstheme="minorBidi"/>
          <w:b/>
          <w:bCs/>
          <w:sz w:val="24"/>
          <w:szCs w:val="24"/>
          <w:u w:val="single"/>
        </w:rPr>
        <w:t>12</w:t>
      </w:r>
      <w:r w:rsidR="52C4D80F" w:rsidRPr="40A077A4">
        <w:rPr>
          <w:rFonts w:asciiTheme="minorHAnsi" w:hAnsiTheme="minorHAnsi" w:cstheme="minorBidi"/>
          <w:b/>
          <w:bCs/>
          <w:sz w:val="24"/>
          <w:szCs w:val="24"/>
          <w:u w:val="single"/>
        </w:rPr>
        <w:t xml:space="preserve"> </w:t>
      </w:r>
      <w:r w:rsidRPr="40A077A4">
        <w:rPr>
          <w:rFonts w:asciiTheme="minorHAnsi" w:hAnsiTheme="minorHAnsi" w:cstheme="minorBidi"/>
          <w:b/>
          <w:bCs/>
          <w:sz w:val="24"/>
          <w:szCs w:val="24"/>
          <w:u w:val="single"/>
        </w:rPr>
        <w:t>June 202</w:t>
      </w:r>
      <w:r w:rsidR="3D0830CE" w:rsidRPr="40A077A4">
        <w:rPr>
          <w:rFonts w:asciiTheme="minorHAnsi" w:hAnsiTheme="minorHAnsi" w:cstheme="minorBidi"/>
          <w:b/>
          <w:bCs/>
          <w:sz w:val="24"/>
          <w:szCs w:val="24"/>
          <w:u w:val="single"/>
        </w:rPr>
        <w:t>3</w:t>
      </w:r>
      <w:r w:rsidR="4A8FBE31" w:rsidRPr="40A077A4">
        <w:rPr>
          <w:rFonts w:asciiTheme="minorHAnsi" w:hAnsiTheme="minorHAnsi" w:cstheme="minorBidi"/>
          <w:b/>
          <w:bCs/>
          <w:sz w:val="24"/>
          <w:szCs w:val="24"/>
          <w:u w:val="single"/>
        </w:rPr>
        <w:t>.</w:t>
      </w:r>
    </w:p>
    <w:p w14:paraId="200553D9" w14:textId="77777777" w:rsidR="0047209C" w:rsidRPr="006E6C28" w:rsidRDefault="0A578332" w:rsidP="40A077A4">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Bidi"/>
          <w:sz w:val="24"/>
          <w:szCs w:val="24"/>
        </w:rPr>
      </w:pPr>
      <w:r w:rsidRPr="40A077A4">
        <w:rPr>
          <w:rFonts w:asciiTheme="minorHAnsi" w:hAnsiTheme="minorHAnsi" w:cstheme="minorBidi"/>
          <w:sz w:val="24"/>
          <w:szCs w:val="24"/>
        </w:rPr>
        <w:t xml:space="preserve">Completed project proposal templates should be emailed electronically to: </w:t>
      </w:r>
    </w:p>
    <w:p w14:paraId="6E5C0DEA" w14:textId="6D5F4036" w:rsidR="0047209C" w:rsidRPr="006E6C28" w:rsidRDefault="00000000" w:rsidP="40A077A4">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Bidi"/>
          <w:sz w:val="24"/>
          <w:szCs w:val="24"/>
        </w:rPr>
      </w:pPr>
      <w:hyperlink r:id="rId9">
        <w:r w:rsidR="0A578332" w:rsidRPr="40A077A4">
          <w:rPr>
            <w:rStyle w:val="Hyperlink"/>
            <w:rFonts w:asciiTheme="minorHAnsi" w:hAnsiTheme="minorHAnsi" w:cstheme="minorBidi"/>
            <w:sz w:val="24"/>
            <w:szCs w:val="24"/>
          </w:rPr>
          <w:t>CommunityRegenerationFund@highland.gov.uk</w:t>
        </w:r>
      </w:hyperlink>
    </w:p>
    <w:p w14:paraId="714D2D55" w14:textId="14F974B6" w:rsidR="0047209C" w:rsidRPr="006E6C28" w:rsidRDefault="0047209C" w:rsidP="40A077A4">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Bidi"/>
          <w:sz w:val="24"/>
          <w:szCs w:val="24"/>
        </w:rPr>
      </w:pPr>
    </w:p>
    <w:p w14:paraId="38D11662" w14:textId="2A340477"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A separate application form should be completed for each project proposal. </w:t>
      </w:r>
      <w:r w:rsidR="00BB0388" w:rsidRPr="006E6C28">
        <w:rPr>
          <w:rFonts w:asciiTheme="minorHAnsi" w:hAnsiTheme="minorHAnsi" w:cstheme="minorHAnsi"/>
          <w:sz w:val="24"/>
          <w:szCs w:val="24"/>
        </w:rPr>
        <w:t>However,</w:t>
      </w:r>
      <w:r w:rsidRPr="006E6C28">
        <w:rPr>
          <w:rFonts w:asciiTheme="minorHAnsi" w:hAnsiTheme="minorHAnsi" w:cstheme="minorHAnsi"/>
          <w:sz w:val="24"/>
          <w:szCs w:val="24"/>
        </w:rPr>
        <w:t xml:space="preserve"> we do not require a separate application form per site that is part of a portfolio / </w:t>
      </w:r>
      <w:r w:rsidR="00953F50" w:rsidRPr="006E6C28">
        <w:rPr>
          <w:rFonts w:asciiTheme="minorHAnsi" w:hAnsiTheme="minorHAnsi" w:cstheme="minorHAnsi"/>
          <w:sz w:val="24"/>
          <w:szCs w:val="24"/>
        </w:rPr>
        <w:t>place-based</w:t>
      </w:r>
      <w:r w:rsidRPr="006E6C28">
        <w:rPr>
          <w:rFonts w:asciiTheme="minorHAnsi" w:hAnsiTheme="minorHAnsi" w:cstheme="minorHAnsi"/>
          <w:sz w:val="24"/>
          <w:szCs w:val="24"/>
        </w:rPr>
        <w:t xml:space="preserve"> programme of activity – one single form covering those will suffice.</w:t>
      </w:r>
    </w:p>
    <w:p w14:paraId="485474DC" w14:textId="77777777"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p>
    <w:p w14:paraId="05D9769A" w14:textId="77777777"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b/>
          <w:sz w:val="24"/>
          <w:szCs w:val="24"/>
          <w:u w:val="single"/>
        </w:rPr>
      </w:pPr>
      <w:r w:rsidRPr="006E6C28">
        <w:rPr>
          <w:rFonts w:asciiTheme="minorHAnsi" w:hAnsiTheme="minorHAnsi" w:cstheme="minorHAnsi"/>
          <w:sz w:val="24"/>
          <w:szCs w:val="24"/>
        </w:rPr>
        <w:t xml:space="preserve">Please ensure that the project proposal is submitted by an appropriate official from your organisation and that the individual is available to respond quickly to any requests for clarification that might follow. If possible, please include details of an alternative contact in the allotted space. </w:t>
      </w:r>
    </w:p>
    <w:p w14:paraId="721ACD94" w14:textId="4573EF78" w:rsidR="0047209C" w:rsidRPr="006E6C28" w:rsidRDefault="6D50EC32" w:rsidP="40A077A4">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Bidi"/>
          <w:sz w:val="24"/>
          <w:szCs w:val="24"/>
          <w:u w:val="single"/>
        </w:rPr>
      </w:pPr>
      <w:r w:rsidRPr="40A077A4">
        <w:rPr>
          <w:rFonts w:asciiTheme="minorHAnsi" w:hAnsiTheme="minorHAnsi" w:cstheme="minorBidi"/>
          <w:sz w:val="24"/>
          <w:szCs w:val="24"/>
        </w:rPr>
        <w:t xml:space="preserve"> </w:t>
      </w:r>
    </w:p>
    <w:p w14:paraId="094DA613" w14:textId="77777777"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b/>
          <w:sz w:val="24"/>
          <w:szCs w:val="24"/>
        </w:rPr>
      </w:pPr>
      <w:r w:rsidRPr="006E6C28">
        <w:rPr>
          <w:rFonts w:asciiTheme="minorHAnsi" w:hAnsiTheme="minorHAnsi" w:cstheme="minorHAnsi"/>
          <w:b/>
          <w:sz w:val="24"/>
          <w:szCs w:val="24"/>
        </w:rPr>
        <w:t>Prioritising your project proposals</w:t>
      </w:r>
    </w:p>
    <w:p w14:paraId="02E8E253"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b/>
          <w:sz w:val="24"/>
          <w:szCs w:val="24"/>
        </w:rPr>
      </w:pPr>
    </w:p>
    <w:p w14:paraId="3B3F3F34"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Applicants submitting multiple project proposals are asked to number them in order of priority.  </w:t>
      </w:r>
    </w:p>
    <w:p w14:paraId="04687873"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p>
    <w:p w14:paraId="36E193FE"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There are limited funds available and so that means we are asking applicants to be realistic about the number of project proposals they submit and the amount of grant that they are requesting. </w:t>
      </w:r>
    </w:p>
    <w:p w14:paraId="06F7444E"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ind w:left="360"/>
        <w:jc w:val="both"/>
        <w:rPr>
          <w:rFonts w:asciiTheme="minorHAnsi" w:hAnsiTheme="minorHAnsi" w:cstheme="minorHAnsi"/>
          <w:sz w:val="24"/>
          <w:szCs w:val="24"/>
        </w:rPr>
      </w:pPr>
    </w:p>
    <w:p w14:paraId="72EE0B26" w14:textId="39E70D5F" w:rsidR="000A06ED"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At stage 1 and stage 2 of the application process, a key consideration will be whether the proposed project is ready to be delivered in financial year </w:t>
      </w:r>
      <w:r w:rsidR="00F10365" w:rsidRPr="006E6C28">
        <w:rPr>
          <w:rFonts w:asciiTheme="minorHAnsi" w:hAnsiTheme="minorHAnsi" w:cstheme="minorHAnsi"/>
          <w:sz w:val="24"/>
          <w:szCs w:val="24"/>
        </w:rPr>
        <w:t>2024-25</w:t>
      </w:r>
      <w:r w:rsidRPr="006E6C28">
        <w:rPr>
          <w:rFonts w:asciiTheme="minorHAnsi" w:hAnsiTheme="minorHAnsi" w:cstheme="minorHAnsi"/>
          <w:sz w:val="24"/>
          <w:szCs w:val="24"/>
        </w:rPr>
        <w:t xml:space="preserve">, so please consider that when </w:t>
      </w:r>
      <w:r w:rsidR="00D80F2F">
        <w:rPr>
          <w:rFonts w:asciiTheme="minorHAnsi" w:hAnsiTheme="minorHAnsi" w:cstheme="minorHAnsi"/>
          <w:sz w:val="24"/>
          <w:szCs w:val="24"/>
        </w:rPr>
        <w:t>applying for funds</w:t>
      </w:r>
      <w:r w:rsidRPr="006E6C28">
        <w:rPr>
          <w:rFonts w:asciiTheme="minorHAnsi" w:hAnsiTheme="minorHAnsi" w:cstheme="minorHAnsi"/>
          <w:sz w:val="24"/>
          <w:szCs w:val="24"/>
        </w:rPr>
        <w:t xml:space="preserve">.  </w:t>
      </w:r>
    </w:p>
    <w:p w14:paraId="312EB7C0" w14:textId="77777777" w:rsidR="000A06ED" w:rsidRPr="006E6C28" w:rsidRDefault="000A06ED" w:rsidP="00BB0388">
      <w:pPr>
        <w:pStyle w:val="ListParagraph"/>
        <w:ind w:left="360"/>
        <w:jc w:val="both"/>
        <w:rPr>
          <w:rFonts w:asciiTheme="minorHAnsi" w:hAnsiTheme="minorHAnsi" w:cstheme="minorHAnsi"/>
          <w:sz w:val="24"/>
          <w:szCs w:val="24"/>
        </w:rPr>
      </w:pPr>
    </w:p>
    <w:p w14:paraId="57040D52" w14:textId="10C8B194" w:rsidR="0047209C" w:rsidRPr="006E6C28" w:rsidRDefault="00E579FD"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You are asked to provide </w:t>
      </w:r>
      <w:r w:rsidR="000A06ED" w:rsidRPr="006E6C28">
        <w:rPr>
          <w:rFonts w:asciiTheme="minorHAnsi" w:hAnsiTheme="minorHAnsi" w:cstheme="minorHAnsi"/>
          <w:sz w:val="24"/>
          <w:szCs w:val="24"/>
        </w:rPr>
        <w:t xml:space="preserve">project start and completion dates below. </w:t>
      </w:r>
      <w:r w:rsidR="002F505A" w:rsidRPr="006E6C28">
        <w:rPr>
          <w:rFonts w:asciiTheme="minorHAnsi" w:hAnsiTheme="minorHAnsi" w:cstheme="minorHAnsi"/>
          <w:sz w:val="24"/>
          <w:szCs w:val="24"/>
        </w:rPr>
        <w:t xml:space="preserve">This is anticipated to be between 1 April 2024 and 31 December 2024. Applicants will be expected to demonstrate that the project will be on-site during 2024, and it is imperative to be realistic about start dates and potential spend. Projects starting after 31 December 2024, but prior to 31 March 2025 will be scrutinised carefully and a clear case must be provided </w:t>
      </w:r>
      <w:r w:rsidR="00B15774" w:rsidRPr="006E6C28">
        <w:rPr>
          <w:rFonts w:asciiTheme="minorHAnsi" w:hAnsiTheme="minorHAnsi" w:cstheme="minorHAnsi"/>
          <w:sz w:val="24"/>
          <w:szCs w:val="24"/>
        </w:rPr>
        <w:t>to</w:t>
      </w:r>
      <w:r w:rsidR="002F505A" w:rsidRPr="006E6C28">
        <w:rPr>
          <w:rFonts w:asciiTheme="minorHAnsi" w:hAnsiTheme="minorHAnsi" w:cstheme="minorHAnsi"/>
          <w:sz w:val="24"/>
          <w:szCs w:val="24"/>
        </w:rPr>
        <w:t xml:space="preserve"> justify the project</w:t>
      </w:r>
      <w:r w:rsidR="00871E07" w:rsidRPr="006E6C28">
        <w:rPr>
          <w:rFonts w:asciiTheme="minorHAnsi" w:hAnsiTheme="minorHAnsi" w:cstheme="minorHAnsi"/>
          <w:sz w:val="24"/>
          <w:szCs w:val="24"/>
        </w:rPr>
        <w:t>’</w:t>
      </w:r>
      <w:r w:rsidR="002F505A" w:rsidRPr="006E6C28">
        <w:rPr>
          <w:rFonts w:asciiTheme="minorHAnsi" w:hAnsiTheme="minorHAnsi" w:cstheme="minorHAnsi"/>
          <w:sz w:val="24"/>
          <w:szCs w:val="24"/>
        </w:rPr>
        <w:t>s viability.</w:t>
      </w:r>
    </w:p>
    <w:p w14:paraId="0D19808B" w14:textId="77777777" w:rsidR="00C43628" w:rsidRPr="006E6C28" w:rsidRDefault="00C43628" w:rsidP="00BB0388">
      <w:pPr>
        <w:jc w:val="both"/>
        <w:rPr>
          <w:rFonts w:asciiTheme="minorHAnsi" w:hAnsiTheme="minorHAnsi" w:cstheme="minorHAnsi"/>
          <w:b/>
          <w:sz w:val="24"/>
          <w:szCs w:val="24"/>
        </w:rPr>
      </w:pPr>
    </w:p>
    <w:p w14:paraId="4F501B8C" w14:textId="10EDCDB9" w:rsidR="00C43628" w:rsidRPr="006E6C28" w:rsidRDefault="00C43628"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Project delivery may extend beyond the period of funding support from </w:t>
      </w:r>
      <w:r w:rsidR="00B15774" w:rsidRPr="006E6C28">
        <w:rPr>
          <w:rFonts w:asciiTheme="minorHAnsi" w:hAnsiTheme="minorHAnsi" w:cstheme="minorHAnsi"/>
          <w:sz w:val="24"/>
          <w:szCs w:val="24"/>
        </w:rPr>
        <w:t>RCGF,</w:t>
      </w:r>
      <w:r w:rsidRPr="006E6C28">
        <w:rPr>
          <w:rFonts w:asciiTheme="minorHAnsi" w:hAnsiTheme="minorHAnsi" w:cstheme="minorHAnsi"/>
          <w:sz w:val="24"/>
          <w:szCs w:val="24"/>
        </w:rPr>
        <w:t xml:space="preserve"> but applicants will be required to provide monitoring reports throughout the delivery phase, for a period up to 12 months after physical completion.</w:t>
      </w:r>
    </w:p>
    <w:p w14:paraId="517FEA57"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sz w:val="24"/>
          <w:szCs w:val="24"/>
        </w:rPr>
      </w:pPr>
    </w:p>
    <w:p w14:paraId="4229ABB3" w14:textId="111A5324" w:rsidR="40A077A4" w:rsidRDefault="40A077A4" w:rsidP="40A077A4">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Bidi"/>
          <w:b/>
          <w:bCs/>
          <w:sz w:val="24"/>
          <w:szCs w:val="24"/>
        </w:rPr>
      </w:pPr>
    </w:p>
    <w:p w14:paraId="4E905646" w14:textId="3313C1E4"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b/>
          <w:sz w:val="24"/>
          <w:szCs w:val="24"/>
        </w:rPr>
      </w:pPr>
      <w:r w:rsidRPr="006E6C28">
        <w:rPr>
          <w:rFonts w:asciiTheme="minorHAnsi" w:hAnsiTheme="minorHAnsi" w:cstheme="minorHAnsi"/>
          <w:b/>
          <w:sz w:val="24"/>
          <w:szCs w:val="24"/>
        </w:rPr>
        <w:t>Demonstrating eligible costs/expenditure</w:t>
      </w:r>
    </w:p>
    <w:p w14:paraId="124AA7DB" w14:textId="77777777" w:rsidR="0047209C" w:rsidRPr="006E6C28" w:rsidRDefault="0047209C" w:rsidP="00BB0388">
      <w:pPr>
        <w:tabs>
          <w:tab w:val="left" w:pos="720"/>
          <w:tab w:val="left" w:pos="1440"/>
          <w:tab w:val="left" w:pos="2160"/>
          <w:tab w:val="left" w:pos="2880"/>
          <w:tab w:val="left" w:pos="4680"/>
          <w:tab w:val="left" w:pos="5400"/>
          <w:tab w:val="right" w:pos="9000"/>
        </w:tabs>
        <w:autoSpaceDE w:val="0"/>
        <w:autoSpaceDN w:val="0"/>
        <w:adjustRightInd w:val="0"/>
        <w:spacing w:after="0" w:line="240" w:lineRule="atLeast"/>
        <w:jc w:val="both"/>
        <w:rPr>
          <w:rFonts w:asciiTheme="minorHAnsi" w:hAnsiTheme="minorHAnsi" w:cstheme="minorHAnsi"/>
          <w:b/>
          <w:sz w:val="24"/>
          <w:szCs w:val="24"/>
        </w:rPr>
      </w:pPr>
    </w:p>
    <w:p w14:paraId="551629AA" w14:textId="7999C12E"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Please provide clear information including an estimated breakdown of costs that the requested grant will be used for, </w:t>
      </w:r>
      <w:r w:rsidR="001F343A" w:rsidRPr="006E6C28">
        <w:rPr>
          <w:rFonts w:asciiTheme="minorHAnsi" w:hAnsiTheme="minorHAnsi" w:cstheme="minorHAnsi"/>
          <w:sz w:val="24"/>
          <w:szCs w:val="24"/>
        </w:rPr>
        <w:t>i.e.,</w:t>
      </w:r>
      <w:r w:rsidRPr="006E6C28">
        <w:rPr>
          <w:rFonts w:asciiTheme="minorHAnsi" w:hAnsiTheme="minorHAnsi" w:cstheme="minorHAnsi"/>
          <w:sz w:val="24"/>
          <w:szCs w:val="24"/>
        </w:rPr>
        <w:t xml:space="preserve"> eligible capital expenditure. A more detailed breakdown of costs will be required at stage 2. </w:t>
      </w:r>
    </w:p>
    <w:p w14:paraId="4482AAB1" w14:textId="77777777" w:rsidR="0093462A" w:rsidRPr="006E6C28" w:rsidRDefault="0093462A" w:rsidP="00BB0388">
      <w:pPr>
        <w:tabs>
          <w:tab w:val="left" w:pos="720"/>
          <w:tab w:val="left" w:pos="1440"/>
          <w:tab w:val="left" w:pos="2160"/>
          <w:tab w:val="left" w:pos="2880"/>
          <w:tab w:val="left" w:pos="4680"/>
          <w:tab w:val="left" w:pos="5400"/>
          <w:tab w:val="right" w:pos="9000"/>
        </w:tabs>
        <w:spacing w:after="0" w:line="240" w:lineRule="atLeast"/>
        <w:ind w:left="360"/>
        <w:jc w:val="both"/>
        <w:rPr>
          <w:rFonts w:asciiTheme="minorHAnsi" w:hAnsiTheme="minorHAnsi" w:cstheme="minorHAnsi"/>
          <w:sz w:val="24"/>
          <w:szCs w:val="24"/>
        </w:rPr>
      </w:pPr>
    </w:p>
    <w:p w14:paraId="4E4945EF" w14:textId="3467A464"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Project proposals can request 100% of the cost of the project. </w:t>
      </w:r>
      <w:r w:rsidR="000F76C0" w:rsidRPr="006E6C28">
        <w:rPr>
          <w:rFonts w:asciiTheme="minorHAnsi" w:hAnsiTheme="minorHAnsi" w:cstheme="minorHAnsi"/>
          <w:sz w:val="24"/>
          <w:szCs w:val="24"/>
        </w:rPr>
        <w:t>However,</w:t>
      </w:r>
      <w:r w:rsidRPr="006E6C28">
        <w:rPr>
          <w:rFonts w:asciiTheme="minorHAnsi" w:hAnsiTheme="minorHAnsi" w:cstheme="minorHAnsi"/>
          <w:sz w:val="24"/>
          <w:szCs w:val="24"/>
        </w:rPr>
        <w:t xml:space="preserve"> the Investment Panel will view project proposals containing evidence of other investment favourably as it indicates stronger support and collaboration.</w:t>
      </w:r>
    </w:p>
    <w:p w14:paraId="6C0CC03B" w14:textId="77777777" w:rsidR="0044645D" w:rsidRPr="006E6C28" w:rsidRDefault="0044645D"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p>
    <w:p w14:paraId="4037928B" w14:textId="083B52B6"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lastRenderedPageBreak/>
        <w:t xml:space="preserve">Additional information on any other costs, </w:t>
      </w:r>
      <w:r w:rsidR="00FB70F2" w:rsidRPr="006E6C28">
        <w:rPr>
          <w:rFonts w:asciiTheme="minorHAnsi" w:hAnsiTheme="minorHAnsi" w:cstheme="minorHAnsi"/>
          <w:sz w:val="24"/>
          <w:szCs w:val="24"/>
        </w:rPr>
        <w:t>e.g.,</w:t>
      </w:r>
      <w:r w:rsidRPr="006E6C28">
        <w:rPr>
          <w:rFonts w:asciiTheme="minorHAnsi" w:hAnsiTheme="minorHAnsi" w:cstheme="minorHAnsi"/>
          <w:sz w:val="24"/>
          <w:szCs w:val="24"/>
        </w:rPr>
        <w:t xml:space="preserve"> wider programme activities, should only be included within the project description.</w:t>
      </w:r>
      <w:r w:rsidR="007B1E92" w:rsidRPr="006E6C28">
        <w:rPr>
          <w:rFonts w:asciiTheme="minorHAnsi" w:hAnsiTheme="minorHAnsi" w:cstheme="minorHAnsi"/>
          <w:sz w:val="24"/>
          <w:szCs w:val="24"/>
        </w:rPr>
        <w:t xml:space="preserve"> </w:t>
      </w:r>
      <w:r w:rsidRPr="006E6C28">
        <w:rPr>
          <w:rFonts w:asciiTheme="minorHAnsi" w:hAnsiTheme="minorHAnsi" w:cstheme="minorHAnsi"/>
          <w:sz w:val="24"/>
          <w:szCs w:val="24"/>
        </w:rPr>
        <w:t>This is to avoid confusion around what the grant on offer will be used to deliver.</w:t>
      </w:r>
    </w:p>
    <w:p w14:paraId="2EFDA2C2" w14:textId="77777777"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ind w:left="360"/>
        <w:jc w:val="both"/>
        <w:rPr>
          <w:rFonts w:asciiTheme="minorHAnsi" w:hAnsiTheme="minorHAnsi" w:cstheme="minorHAnsi"/>
          <w:sz w:val="24"/>
          <w:szCs w:val="24"/>
        </w:rPr>
      </w:pPr>
    </w:p>
    <w:p w14:paraId="5359B229" w14:textId="74C60111"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 xml:space="preserve">Include details on expenditure beyond the funding period (including if multiyear) where possible – </w:t>
      </w:r>
      <w:r w:rsidR="00FB70F2" w:rsidRPr="006E6C28">
        <w:rPr>
          <w:rFonts w:asciiTheme="minorHAnsi" w:hAnsiTheme="minorHAnsi" w:cstheme="minorHAnsi"/>
          <w:sz w:val="24"/>
          <w:szCs w:val="24"/>
        </w:rPr>
        <w:t>e.g.,</w:t>
      </w:r>
      <w:r w:rsidRPr="006E6C28">
        <w:rPr>
          <w:rFonts w:asciiTheme="minorHAnsi" w:hAnsiTheme="minorHAnsi" w:cstheme="minorHAnsi"/>
          <w:sz w:val="24"/>
          <w:szCs w:val="24"/>
        </w:rPr>
        <w:t xml:space="preserve"> if onward development is planned, how it is expected to be financed. </w:t>
      </w:r>
    </w:p>
    <w:p w14:paraId="3314A5E3" w14:textId="77777777" w:rsidR="0044645D" w:rsidRPr="006E6C28" w:rsidRDefault="0044645D"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p>
    <w:p w14:paraId="3A2CCAE2" w14:textId="4E34E75C" w:rsidR="0047209C" w:rsidRPr="006E6C28" w:rsidRDefault="0047209C" w:rsidP="00BB0388">
      <w:pPr>
        <w:tabs>
          <w:tab w:val="left" w:pos="720"/>
          <w:tab w:val="left" w:pos="1440"/>
          <w:tab w:val="left" w:pos="2160"/>
          <w:tab w:val="left" w:pos="2880"/>
          <w:tab w:val="left" w:pos="4680"/>
          <w:tab w:val="left" w:pos="5400"/>
          <w:tab w:val="right" w:pos="9000"/>
        </w:tabs>
        <w:spacing w:after="0" w:line="240" w:lineRule="atLeast"/>
        <w:jc w:val="both"/>
        <w:rPr>
          <w:rFonts w:asciiTheme="minorHAnsi" w:hAnsiTheme="minorHAnsi" w:cstheme="minorHAnsi"/>
          <w:sz w:val="24"/>
          <w:szCs w:val="24"/>
        </w:rPr>
      </w:pPr>
      <w:r w:rsidRPr="006E6C28">
        <w:rPr>
          <w:rFonts w:asciiTheme="minorHAnsi" w:hAnsiTheme="minorHAnsi" w:cstheme="minorHAnsi"/>
          <w:sz w:val="24"/>
          <w:szCs w:val="24"/>
        </w:rPr>
        <w:t>Note that any grant offered will generally be paid in arrears and must relate to spend actually incurred or legally committed. Please ensure expenditure figures are consistent with start and end dates of the project. Grant cannot be claimed for costs incurred prior to 1 April 202</w:t>
      </w:r>
      <w:r w:rsidR="00873299" w:rsidRPr="006E6C28">
        <w:rPr>
          <w:rFonts w:asciiTheme="minorHAnsi" w:hAnsiTheme="minorHAnsi" w:cstheme="minorHAnsi"/>
          <w:sz w:val="24"/>
          <w:szCs w:val="24"/>
        </w:rPr>
        <w:t>4</w:t>
      </w:r>
      <w:r w:rsidRPr="006E6C28">
        <w:rPr>
          <w:rFonts w:asciiTheme="minorHAnsi" w:hAnsiTheme="minorHAnsi" w:cstheme="minorHAnsi"/>
          <w:sz w:val="24"/>
          <w:szCs w:val="24"/>
        </w:rPr>
        <w:t>.</w:t>
      </w:r>
    </w:p>
    <w:p w14:paraId="63701CA3" w14:textId="77777777" w:rsidR="0047209C" w:rsidRPr="006E6C28" w:rsidRDefault="0047209C" w:rsidP="00BB0388">
      <w:pPr>
        <w:jc w:val="both"/>
        <w:rPr>
          <w:rFonts w:asciiTheme="minorHAnsi" w:hAnsiTheme="minorHAnsi" w:cstheme="minorHAnsi"/>
          <w:sz w:val="24"/>
          <w:szCs w:val="24"/>
        </w:rPr>
      </w:pPr>
      <w:r w:rsidRPr="006E6C28">
        <w:rPr>
          <w:rFonts w:asciiTheme="minorHAnsi" w:hAnsiTheme="minorHAnsi" w:cstheme="minorHAnsi"/>
          <w:sz w:val="24"/>
          <w:szCs w:val="24"/>
        </w:rPr>
        <w:br w:type="page"/>
      </w:r>
    </w:p>
    <w:p w14:paraId="194AE07A" w14:textId="5A8CF141" w:rsidR="00C76E17" w:rsidRDefault="7A81190C" w:rsidP="40A077A4">
      <w:pPr>
        <w:tabs>
          <w:tab w:val="left" w:pos="4536"/>
          <w:tab w:val="left" w:pos="4680"/>
          <w:tab w:val="left" w:pos="5400"/>
          <w:tab w:val="right" w:pos="9000"/>
        </w:tabs>
        <w:autoSpaceDE w:val="0"/>
        <w:autoSpaceDN w:val="0"/>
        <w:adjustRightInd w:val="0"/>
        <w:spacing w:before="100" w:beforeAutospacing="1" w:after="100" w:afterAutospacing="1"/>
        <w:jc w:val="both"/>
        <w:outlineLvl w:val="0"/>
        <w:rPr>
          <w:rFonts w:asciiTheme="minorHAnsi" w:hAnsiTheme="minorHAnsi" w:cstheme="minorBidi"/>
          <w:sz w:val="24"/>
          <w:szCs w:val="24"/>
        </w:rPr>
      </w:pPr>
      <w:r w:rsidRPr="40A077A4">
        <w:rPr>
          <w:rFonts w:asciiTheme="minorHAnsi" w:hAnsiTheme="minorHAnsi" w:cstheme="minorBidi"/>
          <w:b/>
          <w:bCs/>
          <w:sz w:val="24"/>
          <w:szCs w:val="24"/>
        </w:rPr>
        <w:lastRenderedPageBreak/>
        <w:t>Stage 1 Application Form</w:t>
      </w:r>
      <w:r w:rsidR="1DD32F14" w:rsidRPr="40A077A4">
        <w:rPr>
          <w:rFonts w:asciiTheme="minorHAnsi" w:hAnsiTheme="minorHAnsi" w:cstheme="minorBidi"/>
          <w:b/>
          <w:bCs/>
          <w:sz w:val="24"/>
          <w:szCs w:val="24"/>
        </w:rPr>
        <w:t xml:space="preserve"> </w:t>
      </w:r>
      <w:r w:rsidR="14A06C4E" w:rsidRPr="40A077A4">
        <w:rPr>
          <w:rFonts w:asciiTheme="minorHAnsi" w:hAnsiTheme="minorHAnsi" w:cstheme="minorBidi"/>
          <w:b/>
          <w:bCs/>
          <w:sz w:val="24"/>
          <w:szCs w:val="24"/>
        </w:rPr>
        <w:t xml:space="preserve">- </w:t>
      </w:r>
      <w:r w:rsidR="486B14BA" w:rsidRPr="40A077A4">
        <w:rPr>
          <w:rFonts w:asciiTheme="minorHAnsi" w:hAnsiTheme="minorHAnsi" w:cstheme="minorBidi"/>
          <w:sz w:val="24"/>
          <w:szCs w:val="24"/>
        </w:rPr>
        <w:t>Regeneration Capital Grant Fund</w:t>
      </w:r>
      <w:r w:rsidR="1DA63A11" w:rsidRPr="40A077A4">
        <w:rPr>
          <w:rFonts w:asciiTheme="minorHAnsi" w:hAnsiTheme="minorHAnsi" w:cstheme="minorBidi"/>
          <w:sz w:val="24"/>
          <w:szCs w:val="24"/>
        </w:rPr>
        <w:t xml:space="preserve"> - </w:t>
      </w:r>
      <w:r w:rsidR="2F1DE5A2" w:rsidRPr="40A077A4">
        <w:rPr>
          <w:rFonts w:asciiTheme="minorHAnsi" w:hAnsiTheme="minorHAnsi" w:cstheme="minorBidi"/>
          <w:sz w:val="24"/>
          <w:szCs w:val="24"/>
        </w:rPr>
        <w:t xml:space="preserve">Round </w:t>
      </w:r>
      <w:r w:rsidR="486B14BA" w:rsidRPr="40A077A4">
        <w:rPr>
          <w:rFonts w:asciiTheme="minorHAnsi" w:hAnsiTheme="minorHAnsi" w:cstheme="minorBidi"/>
          <w:sz w:val="24"/>
          <w:szCs w:val="24"/>
        </w:rPr>
        <w:t>11</w:t>
      </w:r>
      <w:r w:rsidR="2F1DE5A2" w:rsidRPr="40A077A4">
        <w:rPr>
          <w:rFonts w:asciiTheme="minorHAnsi" w:hAnsiTheme="minorHAnsi" w:cstheme="minorBidi"/>
          <w:sz w:val="24"/>
          <w:szCs w:val="24"/>
        </w:rPr>
        <w:t xml:space="preserve"> – 202</w:t>
      </w:r>
      <w:r w:rsidR="516B801E" w:rsidRPr="40A077A4">
        <w:rPr>
          <w:rFonts w:asciiTheme="minorHAnsi" w:hAnsiTheme="minorHAnsi" w:cstheme="minorBidi"/>
          <w:sz w:val="24"/>
          <w:szCs w:val="24"/>
        </w:rPr>
        <w:t>4</w:t>
      </w:r>
      <w:r w:rsidR="2F1DE5A2" w:rsidRPr="40A077A4">
        <w:rPr>
          <w:rFonts w:asciiTheme="minorHAnsi" w:hAnsiTheme="minorHAnsi" w:cstheme="minorBidi"/>
          <w:sz w:val="24"/>
          <w:szCs w:val="24"/>
        </w:rPr>
        <w:t xml:space="preserve"> to 202</w:t>
      </w:r>
      <w:r w:rsidR="516B801E" w:rsidRPr="40A077A4">
        <w:rPr>
          <w:rFonts w:asciiTheme="minorHAnsi" w:hAnsiTheme="minorHAnsi" w:cstheme="minorBidi"/>
          <w:sz w:val="24"/>
          <w:szCs w:val="24"/>
        </w:rPr>
        <w:t>5</w:t>
      </w:r>
    </w:p>
    <w:p w14:paraId="2687BCBD" w14:textId="7F751801" w:rsidR="00470F32" w:rsidRPr="00096ACC" w:rsidRDefault="5A5B2E44" w:rsidP="40A077A4">
      <w:pPr>
        <w:tabs>
          <w:tab w:val="left" w:pos="4536"/>
          <w:tab w:val="left" w:pos="4680"/>
          <w:tab w:val="left" w:pos="5400"/>
          <w:tab w:val="right" w:pos="9000"/>
        </w:tabs>
        <w:autoSpaceDE w:val="0"/>
        <w:autoSpaceDN w:val="0"/>
        <w:adjustRightInd w:val="0"/>
        <w:spacing w:before="100" w:beforeAutospacing="1" w:after="100" w:afterAutospacing="1"/>
        <w:jc w:val="both"/>
        <w:rPr>
          <w:rFonts w:asciiTheme="minorHAnsi" w:hAnsiTheme="minorHAnsi" w:cstheme="minorBidi"/>
          <w:b/>
          <w:bCs/>
          <w:color w:val="0000FF"/>
          <w:sz w:val="24"/>
          <w:szCs w:val="24"/>
          <w:u w:val="single"/>
          <w:shd w:val="clear" w:color="auto" w:fill="FFFFFF"/>
        </w:rPr>
      </w:pPr>
      <w:r w:rsidRPr="40A077A4">
        <w:rPr>
          <w:rFonts w:asciiTheme="minorHAnsi" w:hAnsiTheme="minorHAnsi" w:cstheme="minorBidi"/>
          <w:sz w:val="24"/>
          <w:szCs w:val="24"/>
        </w:rPr>
        <w:t xml:space="preserve">Please </w:t>
      </w:r>
      <w:r w:rsidR="2F1DE5A2" w:rsidRPr="40A077A4">
        <w:rPr>
          <w:rFonts w:asciiTheme="minorHAnsi" w:hAnsiTheme="minorHAnsi" w:cstheme="minorBidi"/>
          <w:sz w:val="24"/>
          <w:szCs w:val="24"/>
        </w:rPr>
        <w:t>email</w:t>
      </w:r>
      <w:r w:rsidRPr="40A077A4">
        <w:rPr>
          <w:rFonts w:asciiTheme="minorHAnsi" w:hAnsiTheme="minorHAnsi" w:cstheme="minorBidi"/>
          <w:sz w:val="24"/>
          <w:szCs w:val="24"/>
        </w:rPr>
        <w:t xml:space="preserve"> completed application forms</w:t>
      </w:r>
      <w:r w:rsidR="2F1DE5A2" w:rsidRPr="40A077A4">
        <w:rPr>
          <w:rFonts w:asciiTheme="minorHAnsi" w:hAnsiTheme="minorHAnsi" w:cstheme="minorBidi"/>
          <w:sz w:val="24"/>
          <w:szCs w:val="24"/>
        </w:rPr>
        <w:t xml:space="preserve"> to</w:t>
      </w:r>
      <w:r w:rsidR="2F1DE5A2" w:rsidRPr="40A077A4">
        <w:rPr>
          <w:rFonts w:asciiTheme="minorHAnsi" w:hAnsiTheme="minorHAnsi" w:cstheme="minorBidi"/>
          <w:b/>
          <w:bCs/>
          <w:sz w:val="24"/>
          <w:szCs w:val="24"/>
        </w:rPr>
        <w:t xml:space="preserve"> </w:t>
      </w:r>
      <w:hyperlink r:id="rId10">
        <w:r w:rsidR="5FE6E513" w:rsidRPr="40A077A4">
          <w:rPr>
            <w:rStyle w:val="Hyperlink"/>
            <w:rFonts w:asciiTheme="minorHAnsi" w:hAnsiTheme="minorHAnsi" w:cstheme="minorBidi"/>
            <w:sz w:val="24"/>
            <w:szCs w:val="24"/>
          </w:rPr>
          <w:t>CommunityRegenerationFund@highland.gov.uk</w:t>
        </w:r>
      </w:hyperlink>
      <w:r w:rsidR="5FE6E513" w:rsidRPr="40A077A4">
        <w:rPr>
          <w:rFonts w:asciiTheme="minorHAnsi" w:hAnsiTheme="minorHAnsi" w:cstheme="minorBidi"/>
          <w:sz w:val="24"/>
          <w:szCs w:val="24"/>
        </w:rPr>
        <w:t xml:space="preserve"> </w:t>
      </w:r>
      <w:r w:rsidRPr="40A077A4">
        <w:rPr>
          <w:rFonts w:asciiTheme="minorHAnsi" w:hAnsiTheme="minorHAnsi" w:cstheme="minorBidi"/>
          <w:sz w:val="24"/>
          <w:szCs w:val="24"/>
        </w:rPr>
        <w:t>by</w:t>
      </w:r>
      <w:r w:rsidR="7BDFEBD8" w:rsidRPr="40A077A4">
        <w:rPr>
          <w:rFonts w:asciiTheme="minorHAnsi" w:hAnsiTheme="minorHAnsi" w:cstheme="minorBidi"/>
          <w:sz w:val="24"/>
          <w:szCs w:val="24"/>
        </w:rPr>
        <w:t xml:space="preserve"> </w:t>
      </w:r>
      <w:r w:rsidR="7BDFEBD8" w:rsidRPr="40A077A4">
        <w:rPr>
          <w:rFonts w:asciiTheme="minorHAnsi" w:hAnsiTheme="minorHAnsi" w:cstheme="minorBidi"/>
          <w:b/>
          <w:bCs/>
          <w:sz w:val="24"/>
          <w:szCs w:val="24"/>
        </w:rPr>
        <w:t xml:space="preserve">9am on Monday </w:t>
      </w:r>
      <w:r w:rsidR="68B009C0" w:rsidRPr="40A077A4">
        <w:rPr>
          <w:rFonts w:asciiTheme="minorHAnsi" w:hAnsiTheme="minorHAnsi" w:cstheme="minorBidi"/>
          <w:b/>
          <w:bCs/>
          <w:sz w:val="24"/>
          <w:szCs w:val="24"/>
        </w:rPr>
        <w:t>12</w:t>
      </w:r>
      <w:r w:rsidR="7BDFEBD8" w:rsidRPr="40A077A4">
        <w:rPr>
          <w:rFonts w:asciiTheme="minorHAnsi" w:hAnsiTheme="minorHAnsi" w:cstheme="minorBidi"/>
          <w:b/>
          <w:bCs/>
          <w:sz w:val="24"/>
          <w:szCs w:val="24"/>
        </w:rPr>
        <w:t xml:space="preserve"> June 2023</w:t>
      </w:r>
    </w:p>
    <w:p w14:paraId="40605DC0" w14:textId="77777777" w:rsidR="00470F32" w:rsidRPr="006E6C28" w:rsidRDefault="2F1DE5A2" w:rsidP="40A077A4">
      <w:pPr>
        <w:keepNext/>
        <w:tabs>
          <w:tab w:val="left" w:pos="4536"/>
          <w:tab w:val="left" w:pos="4680"/>
          <w:tab w:val="left" w:pos="5400"/>
          <w:tab w:val="right" w:pos="9000"/>
        </w:tabs>
        <w:spacing w:before="100" w:beforeAutospacing="1" w:after="100" w:afterAutospacing="1" w:line="360" w:lineRule="auto"/>
        <w:jc w:val="both"/>
        <w:outlineLvl w:val="1"/>
        <w:rPr>
          <w:rFonts w:asciiTheme="minorHAnsi" w:hAnsiTheme="minorHAnsi" w:cstheme="minorBidi"/>
          <w:b/>
          <w:bCs/>
          <w:kern w:val="24"/>
          <w:sz w:val="24"/>
          <w:szCs w:val="24"/>
          <w:u w:val="single"/>
        </w:rPr>
      </w:pPr>
      <w:r w:rsidRPr="40A077A4">
        <w:rPr>
          <w:rFonts w:asciiTheme="minorHAnsi" w:hAnsiTheme="minorHAnsi" w:cstheme="minorBidi"/>
          <w:b/>
          <w:bCs/>
          <w:kern w:val="24"/>
          <w:sz w:val="24"/>
          <w:szCs w:val="24"/>
          <w:u w:val="single"/>
        </w:rPr>
        <w:t>Project details</w:t>
      </w:r>
    </w:p>
    <w:tbl>
      <w:tblPr>
        <w:tblStyle w:val="TableGrid"/>
        <w:tblW w:w="0" w:type="auto"/>
        <w:tblLayout w:type="fixed"/>
        <w:tblLook w:val="06A0" w:firstRow="1" w:lastRow="0" w:firstColumn="1" w:lastColumn="0" w:noHBand="1" w:noVBand="1"/>
      </w:tblPr>
      <w:tblGrid>
        <w:gridCol w:w="4732"/>
        <w:gridCol w:w="4732"/>
      </w:tblGrid>
      <w:tr w:rsidR="40A077A4" w14:paraId="1F18433B" w14:textId="77777777" w:rsidTr="40A077A4">
        <w:trPr>
          <w:trHeight w:val="300"/>
        </w:trPr>
        <w:tc>
          <w:tcPr>
            <w:tcW w:w="4732" w:type="dxa"/>
          </w:tcPr>
          <w:p w14:paraId="7E07D26E" w14:textId="7355E72E" w:rsidR="5D827307" w:rsidRDefault="5D827307" w:rsidP="40A077A4">
            <w:pPr>
              <w:rPr>
                <w:rFonts w:asciiTheme="minorHAnsi" w:hAnsiTheme="minorHAnsi" w:cstheme="minorBidi"/>
                <w:sz w:val="24"/>
                <w:szCs w:val="24"/>
              </w:rPr>
            </w:pPr>
            <w:r w:rsidRPr="40A077A4">
              <w:rPr>
                <w:rFonts w:asciiTheme="minorHAnsi" w:hAnsiTheme="minorHAnsi" w:cstheme="minorBidi"/>
                <w:sz w:val="24"/>
                <w:szCs w:val="24"/>
              </w:rPr>
              <w:t>Applicant organisation:</w:t>
            </w:r>
          </w:p>
        </w:tc>
        <w:tc>
          <w:tcPr>
            <w:tcW w:w="4732" w:type="dxa"/>
          </w:tcPr>
          <w:p w14:paraId="2FD9D4D4" w14:textId="7A73EB4D" w:rsidR="40A077A4" w:rsidRDefault="40A077A4" w:rsidP="40A077A4">
            <w:pPr>
              <w:rPr>
                <w:rFonts w:asciiTheme="minorHAnsi" w:hAnsiTheme="minorHAnsi" w:cstheme="minorBidi"/>
                <w:sz w:val="24"/>
                <w:szCs w:val="24"/>
              </w:rPr>
            </w:pPr>
          </w:p>
        </w:tc>
      </w:tr>
      <w:tr w:rsidR="40A077A4" w14:paraId="29D842E8" w14:textId="77777777" w:rsidTr="40A077A4">
        <w:trPr>
          <w:trHeight w:val="300"/>
        </w:trPr>
        <w:tc>
          <w:tcPr>
            <w:tcW w:w="4732" w:type="dxa"/>
          </w:tcPr>
          <w:p w14:paraId="05E6F9FD" w14:textId="161DE687" w:rsidR="5D827307" w:rsidRDefault="5D827307" w:rsidP="40A077A4">
            <w:pPr>
              <w:rPr>
                <w:rFonts w:asciiTheme="minorHAnsi" w:hAnsiTheme="minorHAnsi" w:cstheme="minorBidi"/>
                <w:color w:val="808080" w:themeColor="background1" w:themeShade="80"/>
                <w:sz w:val="24"/>
                <w:szCs w:val="24"/>
              </w:rPr>
            </w:pPr>
            <w:r w:rsidRPr="40A077A4">
              <w:rPr>
                <w:rFonts w:asciiTheme="minorHAnsi" w:hAnsiTheme="minorHAnsi" w:cstheme="minorBidi"/>
                <w:sz w:val="24"/>
                <w:szCs w:val="24"/>
              </w:rPr>
              <w:t>Total number of submissions:</w:t>
            </w:r>
          </w:p>
        </w:tc>
        <w:tc>
          <w:tcPr>
            <w:tcW w:w="4732" w:type="dxa"/>
          </w:tcPr>
          <w:p w14:paraId="0ABD371D" w14:textId="7A73EB4D" w:rsidR="40A077A4" w:rsidRDefault="40A077A4" w:rsidP="40A077A4">
            <w:pPr>
              <w:rPr>
                <w:rFonts w:asciiTheme="minorHAnsi" w:hAnsiTheme="minorHAnsi" w:cstheme="minorBidi"/>
                <w:sz w:val="24"/>
                <w:szCs w:val="24"/>
              </w:rPr>
            </w:pPr>
          </w:p>
        </w:tc>
      </w:tr>
      <w:tr w:rsidR="40A077A4" w14:paraId="51B0AACF" w14:textId="77777777" w:rsidTr="40A077A4">
        <w:trPr>
          <w:trHeight w:val="300"/>
        </w:trPr>
        <w:tc>
          <w:tcPr>
            <w:tcW w:w="4732" w:type="dxa"/>
          </w:tcPr>
          <w:p w14:paraId="4E16FF82" w14:textId="18607B05" w:rsidR="5D827307" w:rsidRDefault="5D827307" w:rsidP="40A077A4">
            <w:pPr>
              <w:rPr>
                <w:rFonts w:asciiTheme="minorHAnsi" w:hAnsiTheme="minorHAnsi" w:cstheme="minorBidi"/>
                <w:color w:val="808080" w:themeColor="background1" w:themeShade="80"/>
                <w:sz w:val="24"/>
                <w:szCs w:val="24"/>
              </w:rPr>
            </w:pPr>
            <w:r w:rsidRPr="40A077A4">
              <w:rPr>
                <w:rFonts w:asciiTheme="minorHAnsi" w:hAnsiTheme="minorHAnsi" w:cstheme="minorBidi"/>
                <w:sz w:val="24"/>
                <w:szCs w:val="24"/>
              </w:rPr>
              <w:t>Project title:</w:t>
            </w:r>
          </w:p>
        </w:tc>
        <w:tc>
          <w:tcPr>
            <w:tcW w:w="4732" w:type="dxa"/>
          </w:tcPr>
          <w:p w14:paraId="2048C2CA" w14:textId="7A73EB4D" w:rsidR="40A077A4" w:rsidRDefault="40A077A4" w:rsidP="40A077A4">
            <w:pPr>
              <w:rPr>
                <w:rFonts w:asciiTheme="minorHAnsi" w:hAnsiTheme="minorHAnsi" w:cstheme="minorBidi"/>
                <w:sz w:val="24"/>
                <w:szCs w:val="24"/>
              </w:rPr>
            </w:pPr>
          </w:p>
        </w:tc>
      </w:tr>
      <w:tr w:rsidR="40A077A4" w14:paraId="688B1421" w14:textId="77777777" w:rsidTr="40A077A4">
        <w:trPr>
          <w:trHeight w:val="300"/>
        </w:trPr>
        <w:tc>
          <w:tcPr>
            <w:tcW w:w="4732" w:type="dxa"/>
          </w:tcPr>
          <w:p w14:paraId="104FE73B" w14:textId="1597C61D" w:rsidR="5D827307" w:rsidRDefault="5D827307" w:rsidP="40A077A4">
            <w:pPr>
              <w:rPr>
                <w:rFonts w:asciiTheme="minorHAnsi" w:hAnsiTheme="minorHAnsi" w:cstheme="minorBidi"/>
                <w:color w:val="808080" w:themeColor="background1" w:themeShade="80"/>
                <w:sz w:val="24"/>
                <w:szCs w:val="24"/>
              </w:rPr>
            </w:pPr>
            <w:r w:rsidRPr="40A077A4">
              <w:rPr>
                <w:rFonts w:asciiTheme="minorHAnsi" w:hAnsiTheme="minorHAnsi" w:cstheme="minorBidi"/>
                <w:sz w:val="24"/>
                <w:szCs w:val="24"/>
              </w:rPr>
              <w:t>Project start date:</w:t>
            </w:r>
          </w:p>
        </w:tc>
        <w:tc>
          <w:tcPr>
            <w:tcW w:w="4732" w:type="dxa"/>
          </w:tcPr>
          <w:p w14:paraId="023FA41C" w14:textId="7A73EB4D" w:rsidR="40A077A4" w:rsidRDefault="40A077A4" w:rsidP="40A077A4">
            <w:pPr>
              <w:rPr>
                <w:rFonts w:asciiTheme="minorHAnsi" w:hAnsiTheme="minorHAnsi" w:cstheme="minorBidi"/>
                <w:sz w:val="24"/>
                <w:szCs w:val="24"/>
              </w:rPr>
            </w:pPr>
          </w:p>
        </w:tc>
      </w:tr>
      <w:tr w:rsidR="40A077A4" w14:paraId="7D0F2A88" w14:textId="77777777" w:rsidTr="40A077A4">
        <w:trPr>
          <w:trHeight w:val="300"/>
        </w:trPr>
        <w:tc>
          <w:tcPr>
            <w:tcW w:w="4732" w:type="dxa"/>
          </w:tcPr>
          <w:p w14:paraId="6C342BFC" w14:textId="1DC70413" w:rsidR="5D827307" w:rsidRDefault="5D827307" w:rsidP="40A077A4">
            <w:pPr>
              <w:rPr>
                <w:rFonts w:asciiTheme="minorHAnsi" w:hAnsiTheme="minorHAnsi" w:cstheme="minorBidi"/>
                <w:color w:val="808080" w:themeColor="background1" w:themeShade="80"/>
                <w:sz w:val="24"/>
                <w:szCs w:val="24"/>
              </w:rPr>
            </w:pPr>
            <w:r w:rsidRPr="40A077A4">
              <w:rPr>
                <w:rFonts w:asciiTheme="minorHAnsi" w:hAnsiTheme="minorHAnsi" w:cstheme="minorBidi"/>
                <w:sz w:val="24"/>
                <w:szCs w:val="24"/>
              </w:rPr>
              <w:t>Project completion date:</w:t>
            </w:r>
          </w:p>
        </w:tc>
        <w:tc>
          <w:tcPr>
            <w:tcW w:w="4732" w:type="dxa"/>
          </w:tcPr>
          <w:p w14:paraId="21866C9F" w14:textId="7A73EB4D" w:rsidR="40A077A4" w:rsidRDefault="40A077A4" w:rsidP="40A077A4">
            <w:pPr>
              <w:rPr>
                <w:rFonts w:asciiTheme="minorHAnsi" w:hAnsiTheme="minorHAnsi" w:cstheme="minorBidi"/>
                <w:sz w:val="24"/>
                <w:szCs w:val="24"/>
              </w:rPr>
            </w:pPr>
          </w:p>
        </w:tc>
      </w:tr>
      <w:tr w:rsidR="40A077A4" w14:paraId="7DB484D0" w14:textId="77777777" w:rsidTr="40A077A4">
        <w:trPr>
          <w:trHeight w:val="300"/>
        </w:trPr>
        <w:tc>
          <w:tcPr>
            <w:tcW w:w="4732" w:type="dxa"/>
          </w:tcPr>
          <w:p w14:paraId="44C2F513" w14:textId="33674BD3" w:rsidR="5D827307" w:rsidRDefault="5D827307" w:rsidP="40A077A4">
            <w:pPr>
              <w:rPr>
                <w:rFonts w:asciiTheme="minorHAnsi" w:hAnsiTheme="minorHAnsi" w:cstheme="minorBidi"/>
                <w:color w:val="808080" w:themeColor="background1" w:themeShade="80"/>
                <w:sz w:val="24"/>
                <w:szCs w:val="24"/>
              </w:rPr>
            </w:pPr>
            <w:r w:rsidRPr="40A077A4">
              <w:rPr>
                <w:rFonts w:asciiTheme="minorHAnsi" w:hAnsiTheme="minorHAnsi" w:cstheme="minorBidi"/>
                <w:sz w:val="24"/>
                <w:szCs w:val="24"/>
              </w:rPr>
              <w:t>Has this project been submitted before?</w:t>
            </w:r>
          </w:p>
        </w:tc>
        <w:tc>
          <w:tcPr>
            <w:tcW w:w="4732" w:type="dxa"/>
          </w:tcPr>
          <w:p w14:paraId="1BB39AFE" w14:textId="7A73EB4D" w:rsidR="40A077A4" w:rsidRDefault="40A077A4" w:rsidP="40A077A4">
            <w:pPr>
              <w:rPr>
                <w:rFonts w:asciiTheme="minorHAnsi" w:hAnsiTheme="minorHAnsi" w:cstheme="minorBidi"/>
                <w:sz w:val="24"/>
                <w:szCs w:val="24"/>
              </w:rPr>
            </w:pPr>
          </w:p>
        </w:tc>
      </w:tr>
      <w:tr w:rsidR="40A077A4" w14:paraId="34BA0068" w14:textId="77777777" w:rsidTr="40A077A4">
        <w:trPr>
          <w:trHeight w:val="300"/>
        </w:trPr>
        <w:tc>
          <w:tcPr>
            <w:tcW w:w="4732" w:type="dxa"/>
          </w:tcPr>
          <w:p w14:paraId="41D7823D" w14:textId="2E583FF9" w:rsidR="5D827307" w:rsidRDefault="5D827307" w:rsidP="40A077A4">
            <w:pPr>
              <w:rPr>
                <w:rFonts w:asciiTheme="minorHAnsi" w:hAnsiTheme="minorHAnsi" w:cstheme="minorBidi"/>
                <w:sz w:val="24"/>
                <w:szCs w:val="24"/>
              </w:rPr>
            </w:pPr>
            <w:r w:rsidRPr="40A077A4">
              <w:rPr>
                <w:rFonts w:asciiTheme="minorHAnsi" w:hAnsiTheme="minorHAnsi" w:cstheme="minorBidi"/>
                <w:sz w:val="24"/>
                <w:szCs w:val="24"/>
              </w:rPr>
              <w:t>Previous application ref.</w:t>
            </w:r>
          </w:p>
        </w:tc>
        <w:tc>
          <w:tcPr>
            <w:tcW w:w="4732" w:type="dxa"/>
          </w:tcPr>
          <w:p w14:paraId="06F7AEBA" w14:textId="01A3CAEE" w:rsidR="5D827307" w:rsidRDefault="5D827307" w:rsidP="40A077A4">
            <w:pPr>
              <w:rPr>
                <w:rFonts w:asciiTheme="minorHAnsi" w:hAnsiTheme="minorHAnsi" w:cstheme="minorBidi"/>
                <w:sz w:val="24"/>
                <w:szCs w:val="24"/>
              </w:rPr>
            </w:pPr>
            <w:proofErr w:type="gramStart"/>
            <w:r w:rsidRPr="40A077A4">
              <w:rPr>
                <w:rFonts w:asciiTheme="minorHAnsi" w:hAnsiTheme="minorHAnsi" w:cstheme="minorBidi"/>
                <w:sz w:val="24"/>
                <w:szCs w:val="24"/>
              </w:rPr>
              <w:t>e.g.</w:t>
            </w:r>
            <w:proofErr w:type="gramEnd"/>
            <w:r w:rsidRPr="40A077A4">
              <w:rPr>
                <w:rFonts w:asciiTheme="minorHAnsi" w:hAnsiTheme="minorHAnsi" w:cstheme="minorBidi"/>
                <w:sz w:val="24"/>
                <w:szCs w:val="24"/>
              </w:rPr>
              <w:t xml:space="preserve"> RCGF-22-INSERT or N/A</w:t>
            </w:r>
          </w:p>
        </w:tc>
      </w:tr>
    </w:tbl>
    <w:p w14:paraId="38766869" w14:textId="612B0FB9" w:rsidR="00470F32" w:rsidRPr="006E6C28" w:rsidRDefault="00000000" w:rsidP="00483183">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Bidi"/>
          <w:b/>
          <w:bCs/>
          <w:kern w:val="24"/>
          <w:sz w:val="24"/>
          <w:szCs w:val="24"/>
          <w:u w:val="single"/>
        </w:rPr>
      </w:pPr>
      <w:sdt>
        <w:sdtPr>
          <w:rPr>
            <w:rFonts w:asciiTheme="minorHAnsi" w:hAnsiTheme="minorHAnsi" w:cstheme="minorBidi"/>
            <w:sz w:val="24"/>
            <w:szCs w:val="24"/>
          </w:rPr>
          <w:alias w:val="Number of submissions"/>
          <w:tag w:val="Number of submissions"/>
          <w:id w:val="857465045"/>
          <w:placeholder>
            <w:docPart w:val="B8B0DAA440DA468EA55C2B2A9F7CB6D7"/>
          </w:placeholder>
          <w:temporary/>
          <w:text/>
        </w:sdtPr>
        <w:sdtContent/>
      </w:sdt>
      <w:sdt>
        <w:sdtPr>
          <w:rPr>
            <w:rFonts w:asciiTheme="minorHAnsi" w:hAnsiTheme="minorHAnsi" w:cstheme="minorBidi"/>
            <w:sz w:val="24"/>
            <w:szCs w:val="24"/>
          </w:rPr>
          <w:alias w:val="Priority of this submission"/>
          <w:tag w:val="Priority of this submission"/>
          <w:id w:val="-96325082"/>
          <w:placeholder>
            <w:docPart w:val="587ABA3E2C3A47F5AC03781519A62A53"/>
          </w:placeholder>
          <w:text/>
        </w:sdtPr>
        <w:sdtContent/>
      </w:sdt>
      <w:r w:rsidR="28472FBF" w:rsidRPr="40A077A4">
        <w:rPr>
          <w:rFonts w:asciiTheme="minorHAnsi" w:hAnsiTheme="minorHAnsi" w:cstheme="minorBidi"/>
          <w:b/>
          <w:bCs/>
          <w:kern w:val="24"/>
          <w:sz w:val="24"/>
          <w:szCs w:val="24"/>
          <w:u w:val="single"/>
        </w:rPr>
        <w:t>Funding</w:t>
      </w:r>
    </w:p>
    <w:tbl>
      <w:tblPr>
        <w:tblStyle w:val="TableGrid1"/>
        <w:tblW w:w="7741" w:type="dxa"/>
        <w:tblInd w:w="0" w:type="dxa"/>
        <w:tblLook w:val="04A0" w:firstRow="1" w:lastRow="0" w:firstColumn="1" w:lastColumn="0" w:noHBand="0" w:noVBand="1"/>
      </w:tblPr>
      <w:tblGrid>
        <w:gridCol w:w="3402"/>
        <w:gridCol w:w="1392"/>
        <w:gridCol w:w="1443"/>
        <w:gridCol w:w="1504"/>
      </w:tblGrid>
      <w:tr w:rsidR="0070309D" w:rsidRPr="006E6C28" w14:paraId="23DBE03C" w14:textId="77777777" w:rsidTr="00302BE8">
        <w:trPr>
          <w:trHeight w:val="849"/>
          <w:tblHeader/>
        </w:trPr>
        <w:tc>
          <w:tcPr>
            <w:tcW w:w="3402" w:type="dxa"/>
            <w:tcBorders>
              <w:top w:val="nil"/>
              <w:left w:val="nil"/>
              <w:bottom w:val="single" w:sz="4" w:space="0" w:color="auto"/>
              <w:right w:val="single" w:sz="4" w:space="0" w:color="auto"/>
            </w:tcBorders>
          </w:tcPr>
          <w:p w14:paraId="3190537F" w14:textId="77777777"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p w14:paraId="08DFF054" w14:textId="77777777"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hideMark/>
          </w:tcPr>
          <w:p w14:paraId="10641523" w14:textId="77777777"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sz w:val="24"/>
                <w:szCs w:val="24"/>
              </w:rPr>
            </w:pPr>
            <w:r w:rsidRPr="006E6C28">
              <w:rPr>
                <w:rFonts w:asciiTheme="minorHAnsi" w:hAnsiTheme="minorHAnsi" w:cstheme="minorHAnsi"/>
                <w:b/>
                <w:sz w:val="24"/>
                <w:szCs w:val="24"/>
              </w:rPr>
              <w:t>2024/25</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A8BA5C5" w14:textId="77777777"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sz w:val="24"/>
                <w:szCs w:val="24"/>
              </w:rPr>
            </w:pPr>
            <w:r w:rsidRPr="006E6C28">
              <w:rPr>
                <w:rFonts w:asciiTheme="minorHAnsi" w:hAnsiTheme="minorHAnsi" w:cstheme="minorHAnsi"/>
                <w:b/>
                <w:sz w:val="24"/>
                <w:szCs w:val="24"/>
              </w:rPr>
              <w:t>2025/26</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A637067" w14:textId="77777777"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sz w:val="24"/>
                <w:szCs w:val="24"/>
              </w:rPr>
            </w:pPr>
            <w:r w:rsidRPr="006E6C28">
              <w:rPr>
                <w:rFonts w:asciiTheme="minorHAnsi" w:hAnsiTheme="minorHAnsi" w:cstheme="minorHAnsi"/>
                <w:b/>
                <w:sz w:val="24"/>
                <w:szCs w:val="24"/>
              </w:rPr>
              <w:t>Total</w:t>
            </w:r>
          </w:p>
        </w:tc>
      </w:tr>
      <w:tr w:rsidR="0070309D" w:rsidRPr="006E6C28" w14:paraId="690B4C1A" w14:textId="77777777" w:rsidTr="00302BE8">
        <w:tc>
          <w:tcPr>
            <w:tcW w:w="3402" w:type="dxa"/>
            <w:tcBorders>
              <w:top w:val="single" w:sz="4" w:space="0" w:color="auto"/>
              <w:left w:val="single" w:sz="4" w:space="0" w:color="auto"/>
              <w:bottom w:val="single" w:sz="4" w:space="0" w:color="auto"/>
              <w:right w:val="single" w:sz="4" w:space="0" w:color="auto"/>
            </w:tcBorders>
            <w:vAlign w:val="center"/>
            <w:hideMark/>
          </w:tcPr>
          <w:p w14:paraId="453615D8" w14:textId="4D9BD0FE" w:rsidR="0070309D" w:rsidRPr="006E6C28" w:rsidRDefault="00EA3694"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sz w:val="24"/>
                <w:szCs w:val="24"/>
              </w:rPr>
              <w:t>RCGF</w:t>
            </w:r>
            <w:r w:rsidR="0070309D" w:rsidRPr="006E6C28">
              <w:rPr>
                <w:rFonts w:asciiTheme="minorHAnsi" w:hAnsiTheme="minorHAnsi" w:cstheme="minorHAnsi"/>
                <w:sz w:val="24"/>
                <w:szCs w:val="24"/>
              </w:rPr>
              <w:t xml:space="preserve"> grant requested</w:t>
            </w:r>
            <w:r w:rsidR="004C07BF" w:rsidRPr="006E6C28">
              <w:rPr>
                <w:rFonts w:asciiTheme="minorHAnsi" w:hAnsiTheme="minorHAnsi" w:cstheme="minorHAnsi"/>
                <w:sz w:val="24"/>
                <w:szCs w:val="24"/>
              </w:rPr>
              <w:t xml:space="preserve"> (£)</w:t>
            </w:r>
          </w:p>
        </w:tc>
        <w:tc>
          <w:tcPr>
            <w:tcW w:w="1392" w:type="dxa"/>
            <w:tcBorders>
              <w:top w:val="single" w:sz="4" w:space="0" w:color="auto"/>
              <w:left w:val="single" w:sz="4" w:space="0" w:color="auto"/>
              <w:bottom w:val="single" w:sz="4" w:space="0" w:color="auto"/>
              <w:right w:val="single" w:sz="4" w:space="0" w:color="auto"/>
            </w:tcBorders>
          </w:tcPr>
          <w:p w14:paraId="200A062B" w14:textId="51C66116"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B9B5E56" w14:textId="42876FA5"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504" w:type="dxa"/>
            <w:tcBorders>
              <w:top w:val="single" w:sz="4" w:space="0" w:color="auto"/>
              <w:left w:val="single" w:sz="4" w:space="0" w:color="auto"/>
              <w:bottom w:val="single" w:sz="4" w:space="0" w:color="auto"/>
              <w:right w:val="single" w:sz="4" w:space="0" w:color="auto"/>
            </w:tcBorders>
          </w:tcPr>
          <w:p w14:paraId="527EE45B" w14:textId="60D2E0EF" w:rsidR="0070309D" w:rsidRPr="006E6C28" w:rsidRDefault="0070309D"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B569B2" w:rsidRPr="006E6C28" w14:paraId="6D621BE2" w14:textId="77777777" w:rsidTr="00302BE8">
        <w:tblPrEx>
          <w:tblLook w:val="04E0" w:firstRow="1" w:lastRow="1" w:firstColumn="1" w:lastColumn="0" w:noHBand="0" w:noVBand="1"/>
        </w:tblPrEx>
        <w:trPr>
          <w:tblHeader/>
        </w:trPr>
        <w:tc>
          <w:tcPr>
            <w:tcW w:w="3402" w:type="dxa"/>
            <w:tcBorders>
              <w:top w:val="nil"/>
              <w:left w:val="nil"/>
              <w:bottom w:val="single" w:sz="4" w:space="0" w:color="auto"/>
              <w:right w:val="single" w:sz="4" w:space="0" w:color="auto"/>
            </w:tcBorders>
          </w:tcPr>
          <w:p w14:paraId="363C03E1"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p w14:paraId="376D9938"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hideMark/>
          </w:tcPr>
          <w:p w14:paraId="029BC1F4"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sz w:val="24"/>
                <w:szCs w:val="24"/>
              </w:rPr>
            </w:pPr>
            <w:r w:rsidRPr="006E6C28">
              <w:rPr>
                <w:rFonts w:asciiTheme="minorHAnsi" w:hAnsiTheme="minorHAnsi" w:cstheme="minorHAnsi"/>
                <w:b/>
                <w:sz w:val="24"/>
                <w:szCs w:val="24"/>
              </w:rPr>
              <w:t>2024/25</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C6C617E"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sz w:val="24"/>
                <w:szCs w:val="24"/>
              </w:rPr>
            </w:pPr>
            <w:r w:rsidRPr="006E6C28">
              <w:rPr>
                <w:rFonts w:asciiTheme="minorHAnsi" w:hAnsiTheme="minorHAnsi" w:cstheme="minorHAnsi"/>
                <w:b/>
                <w:sz w:val="24"/>
                <w:szCs w:val="24"/>
              </w:rPr>
              <w:t>2025/26</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4E4ECED"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sz w:val="24"/>
                <w:szCs w:val="24"/>
              </w:rPr>
            </w:pPr>
            <w:r w:rsidRPr="006E6C28">
              <w:rPr>
                <w:rFonts w:asciiTheme="minorHAnsi" w:hAnsiTheme="minorHAnsi" w:cstheme="minorHAnsi"/>
                <w:b/>
                <w:sz w:val="24"/>
                <w:szCs w:val="24"/>
              </w:rPr>
              <w:t>Total</w:t>
            </w:r>
          </w:p>
        </w:tc>
      </w:tr>
      <w:tr w:rsidR="00B569B2" w:rsidRPr="006E6C28" w14:paraId="17BD03C3" w14:textId="77777777" w:rsidTr="00302BE8">
        <w:tblPrEx>
          <w:tblLook w:val="04E0" w:firstRow="1" w:lastRow="1" w:firstColumn="1" w:lastColumn="0" w:noHBand="0" w:noVBand="1"/>
        </w:tblPrEx>
        <w:tc>
          <w:tcPr>
            <w:tcW w:w="3402" w:type="dxa"/>
            <w:tcBorders>
              <w:top w:val="single" w:sz="4" w:space="0" w:color="auto"/>
              <w:left w:val="single" w:sz="4" w:space="0" w:color="auto"/>
              <w:bottom w:val="single" w:sz="4" w:space="0" w:color="auto"/>
              <w:right w:val="single" w:sz="4" w:space="0" w:color="auto"/>
            </w:tcBorders>
            <w:hideMark/>
          </w:tcPr>
          <w:p w14:paraId="67D49A7F" w14:textId="1264FAC9" w:rsidR="00B569B2" w:rsidRPr="006E6C28" w:rsidRDefault="042933AD" w:rsidP="40A077A4">
            <w:pPr>
              <w:tabs>
                <w:tab w:val="left" w:pos="4536"/>
                <w:tab w:val="left" w:pos="4680"/>
                <w:tab w:val="left" w:pos="5400"/>
                <w:tab w:val="right" w:pos="9000"/>
              </w:tabs>
              <w:autoSpaceDE w:val="0"/>
              <w:autoSpaceDN w:val="0"/>
              <w:adjustRightInd w:val="0"/>
              <w:spacing w:before="100" w:beforeAutospacing="1" w:after="100" w:afterAutospacing="1"/>
              <w:rPr>
                <w:rFonts w:asciiTheme="minorHAnsi" w:hAnsiTheme="minorHAnsi" w:cstheme="minorBidi"/>
                <w:sz w:val="24"/>
                <w:szCs w:val="24"/>
              </w:rPr>
            </w:pPr>
            <w:r w:rsidRPr="40A077A4">
              <w:rPr>
                <w:rFonts w:asciiTheme="minorHAnsi" w:hAnsiTheme="minorHAnsi" w:cstheme="minorBidi"/>
                <w:sz w:val="24"/>
                <w:szCs w:val="24"/>
              </w:rPr>
              <w:t>Eligible p</w:t>
            </w:r>
            <w:r w:rsidR="08B475D6" w:rsidRPr="40A077A4">
              <w:rPr>
                <w:rFonts w:asciiTheme="minorHAnsi" w:hAnsiTheme="minorHAnsi" w:cstheme="minorBidi"/>
                <w:sz w:val="24"/>
                <w:szCs w:val="24"/>
              </w:rPr>
              <w:t xml:space="preserve">roject costs </w:t>
            </w:r>
            <w:r w:rsidR="0D2D4C2A" w:rsidRPr="40A077A4">
              <w:rPr>
                <w:rFonts w:asciiTheme="minorHAnsi" w:hAnsiTheme="minorHAnsi" w:cstheme="minorBidi"/>
                <w:sz w:val="24"/>
                <w:szCs w:val="24"/>
              </w:rPr>
              <w:t xml:space="preserve">to be </w:t>
            </w:r>
            <w:r w:rsidR="550BDFE2" w:rsidRPr="40A077A4">
              <w:rPr>
                <w:rFonts w:asciiTheme="minorHAnsi" w:hAnsiTheme="minorHAnsi" w:cstheme="minorBidi"/>
                <w:sz w:val="24"/>
                <w:szCs w:val="24"/>
              </w:rPr>
              <w:t>funded by</w:t>
            </w:r>
            <w:r w:rsidR="08B475D6" w:rsidRPr="40A077A4">
              <w:rPr>
                <w:rFonts w:asciiTheme="minorHAnsi" w:hAnsiTheme="minorHAnsi" w:cstheme="minorBidi"/>
                <w:sz w:val="24"/>
                <w:szCs w:val="24"/>
              </w:rPr>
              <w:t xml:space="preserve"> </w:t>
            </w:r>
            <w:r w:rsidR="673DFF7F" w:rsidRPr="40A077A4">
              <w:rPr>
                <w:rFonts w:asciiTheme="minorHAnsi" w:hAnsiTheme="minorHAnsi" w:cstheme="minorBidi"/>
                <w:sz w:val="24"/>
                <w:szCs w:val="24"/>
              </w:rPr>
              <w:t>RCGF</w:t>
            </w:r>
            <w:r w:rsidR="08B475D6" w:rsidRPr="40A077A4">
              <w:rPr>
                <w:rFonts w:asciiTheme="minorHAnsi" w:hAnsiTheme="minorHAnsi" w:cstheme="minorBidi"/>
                <w:sz w:val="24"/>
                <w:szCs w:val="24"/>
              </w:rPr>
              <w:t xml:space="preserve"> </w:t>
            </w:r>
            <w:r w:rsidR="1FE92176" w:rsidRPr="40A077A4">
              <w:rPr>
                <w:rFonts w:asciiTheme="minorHAnsi" w:hAnsiTheme="minorHAnsi" w:cstheme="minorBidi"/>
                <w:sz w:val="24"/>
                <w:szCs w:val="24"/>
              </w:rPr>
              <w:t xml:space="preserve">grant </w:t>
            </w:r>
          </w:p>
        </w:tc>
        <w:tc>
          <w:tcPr>
            <w:tcW w:w="1392" w:type="dxa"/>
            <w:tcBorders>
              <w:top w:val="single" w:sz="4" w:space="0" w:color="auto"/>
              <w:left w:val="single" w:sz="4" w:space="0" w:color="auto"/>
              <w:bottom w:val="single" w:sz="4" w:space="0" w:color="auto"/>
              <w:right w:val="single" w:sz="4" w:space="0" w:color="auto"/>
            </w:tcBorders>
          </w:tcPr>
          <w:p w14:paraId="6237DB78"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443" w:type="dxa"/>
            <w:tcBorders>
              <w:top w:val="single" w:sz="4" w:space="0" w:color="auto"/>
              <w:left w:val="single" w:sz="4" w:space="0" w:color="auto"/>
              <w:bottom w:val="single" w:sz="4" w:space="0" w:color="auto"/>
              <w:right w:val="single" w:sz="4" w:space="0" w:color="auto"/>
            </w:tcBorders>
          </w:tcPr>
          <w:p w14:paraId="13EB6290"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504" w:type="dxa"/>
            <w:tcBorders>
              <w:top w:val="single" w:sz="4" w:space="0" w:color="auto"/>
              <w:left w:val="single" w:sz="4" w:space="0" w:color="auto"/>
              <w:bottom w:val="single" w:sz="4" w:space="0" w:color="auto"/>
              <w:right w:val="single" w:sz="4" w:space="0" w:color="auto"/>
            </w:tcBorders>
          </w:tcPr>
          <w:p w14:paraId="4830EB3B"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B569B2" w:rsidRPr="006E6C28" w14:paraId="4A35C86F" w14:textId="77777777" w:rsidTr="00302BE8">
        <w:tblPrEx>
          <w:tblLook w:val="04E0" w:firstRow="1" w:lastRow="1" w:firstColumn="1" w:lastColumn="0" w:noHBand="0" w:noVBand="1"/>
        </w:tblPrEx>
        <w:tc>
          <w:tcPr>
            <w:tcW w:w="3402" w:type="dxa"/>
            <w:tcBorders>
              <w:top w:val="single" w:sz="4" w:space="0" w:color="auto"/>
              <w:left w:val="single" w:sz="4" w:space="0" w:color="auto"/>
              <w:bottom w:val="single" w:sz="4" w:space="0" w:color="auto"/>
              <w:right w:val="single" w:sz="4" w:space="0" w:color="auto"/>
            </w:tcBorders>
            <w:hideMark/>
          </w:tcPr>
          <w:p w14:paraId="494614B3" w14:textId="7AB84AA9" w:rsidR="00B569B2" w:rsidRPr="006E6C28" w:rsidRDefault="08B475D6" w:rsidP="40A077A4">
            <w:pPr>
              <w:tabs>
                <w:tab w:val="left" w:pos="4536"/>
                <w:tab w:val="left" w:pos="4680"/>
                <w:tab w:val="left" w:pos="5400"/>
                <w:tab w:val="right" w:pos="9000"/>
              </w:tabs>
              <w:autoSpaceDE w:val="0"/>
              <w:autoSpaceDN w:val="0"/>
              <w:adjustRightInd w:val="0"/>
              <w:spacing w:before="100" w:beforeAutospacing="1" w:after="100" w:afterAutospacing="1"/>
              <w:rPr>
                <w:rFonts w:asciiTheme="minorHAnsi" w:hAnsiTheme="minorHAnsi" w:cstheme="minorBidi"/>
                <w:sz w:val="24"/>
                <w:szCs w:val="24"/>
              </w:rPr>
            </w:pPr>
            <w:r w:rsidRPr="40A077A4">
              <w:rPr>
                <w:rFonts w:asciiTheme="minorHAnsi" w:hAnsiTheme="minorHAnsi" w:cstheme="minorBidi"/>
                <w:sz w:val="24"/>
                <w:szCs w:val="24"/>
              </w:rPr>
              <w:t>Costs funded by other sources</w:t>
            </w:r>
            <w:r w:rsidR="550BDFE2" w:rsidRPr="40A077A4">
              <w:rPr>
                <w:rFonts w:asciiTheme="minorHAnsi" w:hAnsiTheme="minorHAnsi" w:cstheme="minorBidi"/>
                <w:sz w:val="24"/>
                <w:szCs w:val="24"/>
              </w:rPr>
              <w:t xml:space="preserve"> (</w:t>
            </w:r>
            <w:r w:rsidR="1AFBC89D" w:rsidRPr="40A077A4">
              <w:rPr>
                <w:rFonts w:asciiTheme="minorHAnsi" w:hAnsiTheme="minorHAnsi" w:cstheme="minorBidi"/>
                <w:sz w:val="24"/>
                <w:szCs w:val="24"/>
              </w:rPr>
              <w:t xml:space="preserve">funding </w:t>
            </w:r>
            <w:r w:rsidR="550BDFE2" w:rsidRPr="40A077A4">
              <w:rPr>
                <w:rFonts w:asciiTheme="minorHAnsi" w:hAnsiTheme="minorHAnsi" w:cstheme="minorBidi"/>
                <w:sz w:val="24"/>
                <w:szCs w:val="24"/>
              </w:rPr>
              <w:t>breakdown below)</w:t>
            </w:r>
          </w:p>
        </w:tc>
        <w:tc>
          <w:tcPr>
            <w:tcW w:w="1392" w:type="dxa"/>
            <w:tcBorders>
              <w:top w:val="single" w:sz="4" w:space="0" w:color="auto"/>
              <w:left w:val="single" w:sz="4" w:space="0" w:color="auto"/>
              <w:bottom w:val="single" w:sz="4" w:space="0" w:color="auto"/>
              <w:right w:val="single" w:sz="4" w:space="0" w:color="auto"/>
            </w:tcBorders>
          </w:tcPr>
          <w:p w14:paraId="2094EE19"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443" w:type="dxa"/>
            <w:tcBorders>
              <w:top w:val="single" w:sz="4" w:space="0" w:color="auto"/>
              <w:left w:val="single" w:sz="4" w:space="0" w:color="auto"/>
              <w:bottom w:val="single" w:sz="4" w:space="0" w:color="auto"/>
              <w:right w:val="single" w:sz="4" w:space="0" w:color="auto"/>
            </w:tcBorders>
          </w:tcPr>
          <w:p w14:paraId="0C7EEB1C"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504" w:type="dxa"/>
            <w:tcBorders>
              <w:top w:val="single" w:sz="4" w:space="0" w:color="auto"/>
              <w:left w:val="single" w:sz="4" w:space="0" w:color="auto"/>
              <w:bottom w:val="single" w:sz="4" w:space="0" w:color="auto"/>
              <w:right w:val="single" w:sz="4" w:space="0" w:color="auto"/>
            </w:tcBorders>
          </w:tcPr>
          <w:p w14:paraId="7C0E4338" w14:textId="77777777" w:rsidR="00B569B2" w:rsidRPr="006E6C28" w:rsidRDefault="00B569B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253BCF" w:rsidRPr="006E6C28" w14:paraId="34CC3584" w14:textId="77777777" w:rsidTr="00302BE8">
        <w:tblPrEx>
          <w:tblLook w:val="04E0" w:firstRow="1" w:lastRow="1" w:firstColumn="1" w:lastColumn="0" w:noHBand="0" w:noVBand="1"/>
        </w:tblPrEx>
        <w:tc>
          <w:tcPr>
            <w:tcW w:w="3402" w:type="dxa"/>
            <w:tcBorders>
              <w:top w:val="single" w:sz="4" w:space="0" w:color="auto"/>
              <w:left w:val="single" w:sz="4" w:space="0" w:color="auto"/>
              <w:bottom w:val="single" w:sz="4" w:space="0" w:color="auto"/>
              <w:right w:val="single" w:sz="4" w:space="0" w:color="auto"/>
            </w:tcBorders>
            <w:vAlign w:val="center"/>
          </w:tcPr>
          <w:p w14:paraId="0BC548A9" w14:textId="6559BBA8" w:rsidR="00253BCF" w:rsidRPr="006E6C28" w:rsidRDefault="00253BC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sz w:val="24"/>
                <w:szCs w:val="24"/>
              </w:rPr>
              <w:t>Total project cost</w:t>
            </w:r>
            <w:r w:rsidR="004C07BF" w:rsidRPr="006E6C28">
              <w:rPr>
                <w:rFonts w:asciiTheme="minorHAnsi" w:hAnsiTheme="minorHAnsi" w:cstheme="minorHAnsi"/>
                <w:sz w:val="24"/>
                <w:szCs w:val="24"/>
              </w:rPr>
              <w:t xml:space="preserve"> (£)</w:t>
            </w:r>
          </w:p>
        </w:tc>
        <w:tc>
          <w:tcPr>
            <w:tcW w:w="1392" w:type="dxa"/>
            <w:tcBorders>
              <w:top w:val="single" w:sz="4" w:space="0" w:color="auto"/>
              <w:left w:val="single" w:sz="4" w:space="0" w:color="auto"/>
              <w:bottom w:val="single" w:sz="4" w:space="0" w:color="auto"/>
              <w:right w:val="single" w:sz="4" w:space="0" w:color="auto"/>
            </w:tcBorders>
          </w:tcPr>
          <w:p w14:paraId="2A814367" w14:textId="77777777" w:rsidR="00253BCF" w:rsidRPr="006E6C28" w:rsidRDefault="00253BC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443" w:type="dxa"/>
            <w:tcBorders>
              <w:top w:val="single" w:sz="4" w:space="0" w:color="auto"/>
              <w:left w:val="single" w:sz="4" w:space="0" w:color="auto"/>
              <w:bottom w:val="single" w:sz="4" w:space="0" w:color="auto"/>
              <w:right w:val="single" w:sz="4" w:space="0" w:color="auto"/>
            </w:tcBorders>
          </w:tcPr>
          <w:p w14:paraId="3C038F40" w14:textId="77777777" w:rsidR="00253BCF" w:rsidRPr="006E6C28" w:rsidRDefault="00253BC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504" w:type="dxa"/>
            <w:tcBorders>
              <w:top w:val="single" w:sz="4" w:space="0" w:color="auto"/>
              <w:left w:val="single" w:sz="4" w:space="0" w:color="auto"/>
              <w:bottom w:val="single" w:sz="4" w:space="0" w:color="auto"/>
              <w:right w:val="single" w:sz="4" w:space="0" w:color="auto"/>
            </w:tcBorders>
          </w:tcPr>
          <w:p w14:paraId="6F9B5301" w14:textId="77777777" w:rsidR="00253BCF" w:rsidRPr="006E6C28" w:rsidRDefault="00253BC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bl>
    <w:p w14:paraId="71736180" w14:textId="5ECB82EB" w:rsidR="00470F32" w:rsidRDefault="00470F32"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sz w:val="24"/>
          <w:szCs w:val="24"/>
        </w:rPr>
        <w:t xml:space="preserve">Please detail any sources of funding other than </w:t>
      </w:r>
      <w:r w:rsidR="00EA3694" w:rsidRPr="006E6C28">
        <w:rPr>
          <w:rFonts w:asciiTheme="minorHAnsi" w:hAnsiTheme="minorHAnsi" w:cstheme="minorHAnsi"/>
          <w:sz w:val="24"/>
          <w:szCs w:val="24"/>
        </w:rPr>
        <w:t>RCGF</w:t>
      </w:r>
      <w:r w:rsidR="00D83692">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3397"/>
        <w:gridCol w:w="1985"/>
        <w:gridCol w:w="1716"/>
        <w:gridCol w:w="1828"/>
      </w:tblGrid>
      <w:tr w:rsidR="0034441F" w14:paraId="6FBA674D" w14:textId="77777777" w:rsidTr="00D83DA8">
        <w:tc>
          <w:tcPr>
            <w:tcW w:w="3397" w:type="dxa"/>
          </w:tcPr>
          <w:p w14:paraId="394C1E6B" w14:textId="5CF234AE" w:rsidR="0034441F" w:rsidRPr="00A2362F" w:rsidRDefault="00A2362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b/>
                <w:bCs/>
                <w:sz w:val="24"/>
                <w:szCs w:val="24"/>
              </w:rPr>
            </w:pPr>
            <w:r>
              <w:rPr>
                <w:rFonts w:asciiTheme="minorHAnsi" w:hAnsiTheme="minorHAnsi" w:cstheme="minorHAnsi"/>
                <w:b/>
                <w:bCs/>
                <w:sz w:val="24"/>
                <w:szCs w:val="24"/>
              </w:rPr>
              <w:t>Other s</w:t>
            </w:r>
            <w:r w:rsidRPr="00A2362F">
              <w:rPr>
                <w:rFonts w:asciiTheme="minorHAnsi" w:hAnsiTheme="minorHAnsi" w:cstheme="minorHAnsi"/>
                <w:b/>
                <w:bCs/>
                <w:sz w:val="24"/>
                <w:szCs w:val="24"/>
              </w:rPr>
              <w:t>ource</w:t>
            </w:r>
            <w:r>
              <w:rPr>
                <w:rFonts w:asciiTheme="minorHAnsi" w:hAnsiTheme="minorHAnsi" w:cstheme="minorHAnsi"/>
                <w:b/>
                <w:bCs/>
                <w:sz w:val="24"/>
                <w:szCs w:val="24"/>
              </w:rPr>
              <w:t>s</w:t>
            </w:r>
          </w:p>
        </w:tc>
        <w:tc>
          <w:tcPr>
            <w:tcW w:w="1985" w:type="dxa"/>
          </w:tcPr>
          <w:p w14:paraId="3837B707" w14:textId="3E80DEC0" w:rsidR="0034441F" w:rsidRDefault="00D83DA8"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b/>
                <w:sz w:val="24"/>
                <w:szCs w:val="24"/>
              </w:rPr>
              <w:t>2024/25</w:t>
            </w:r>
          </w:p>
        </w:tc>
        <w:tc>
          <w:tcPr>
            <w:tcW w:w="1716" w:type="dxa"/>
          </w:tcPr>
          <w:p w14:paraId="4C755E4F" w14:textId="197A9560" w:rsidR="0034441F" w:rsidRDefault="00D83DA8"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b/>
                <w:sz w:val="24"/>
                <w:szCs w:val="24"/>
              </w:rPr>
              <w:t>2025/26</w:t>
            </w:r>
          </w:p>
        </w:tc>
        <w:tc>
          <w:tcPr>
            <w:tcW w:w="1828" w:type="dxa"/>
          </w:tcPr>
          <w:p w14:paraId="4DAFE393" w14:textId="720BD4C3" w:rsidR="0034441F" w:rsidRDefault="00D83DA8"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b/>
                <w:sz w:val="24"/>
                <w:szCs w:val="24"/>
              </w:rPr>
              <w:t>Total</w:t>
            </w:r>
          </w:p>
        </w:tc>
      </w:tr>
      <w:tr w:rsidR="0034441F" w14:paraId="396806CD" w14:textId="77777777" w:rsidTr="00D83DA8">
        <w:tc>
          <w:tcPr>
            <w:tcW w:w="3397" w:type="dxa"/>
          </w:tcPr>
          <w:p w14:paraId="5D19DA33"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985" w:type="dxa"/>
          </w:tcPr>
          <w:p w14:paraId="43D4BFA7"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716" w:type="dxa"/>
          </w:tcPr>
          <w:p w14:paraId="53C93D70"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828" w:type="dxa"/>
          </w:tcPr>
          <w:p w14:paraId="6A46CE5F"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34441F" w14:paraId="28521E4D" w14:textId="77777777" w:rsidTr="00D83DA8">
        <w:tc>
          <w:tcPr>
            <w:tcW w:w="3397" w:type="dxa"/>
          </w:tcPr>
          <w:p w14:paraId="66D9BCB7"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985" w:type="dxa"/>
          </w:tcPr>
          <w:p w14:paraId="4A2994F1"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716" w:type="dxa"/>
          </w:tcPr>
          <w:p w14:paraId="3843C0EF"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828" w:type="dxa"/>
          </w:tcPr>
          <w:p w14:paraId="1A4D736F"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34441F" w14:paraId="3520CECF" w14:textId="77777777" w:rsidTr="00D83DA8">
        <w:tc>
          <w:tcPr>
            <w:tcW w:w="3397" w:type="dxa"/>
          </w:tcPr>
          <w:p w14:paraId="7161338E"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985" w:type="dxa"/>
          </w:tcPr>
          <w:p w14:paraId="3903C8A5"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716" w:type="dxa"/>
          </w:tcPr>
          <w:p w14:paraId="613537BC"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828" w:type="dxa"/>
          </w:tcPr>
          <w:p w14:paraId="51A80050"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E0122E" w14:paraId="191DF0BA" w14:textId="77777777" w:rsidTr="00D83DA8">
        <w:tc>
          <w:tcPr>
            <w:tcW w:w="3397" w:type="dxa"/>
          </w:tcPr>
          <w:p w14:paraId="573C0C30" w14:textId="77777777" w:rsidR="00E0122E" w:rsidRDefault="00E0122E"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985" w:type="dxa"/>
          </w:tcPr>
          <w:p w14:paraId="35AC706B" w14:textId="77777777" w:rsidR="00E0122E" w:rsidRDefault="00E0122E"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716" w:type="dxa"/>
          </w:tcPr>
          <w:p w14:paraId="336190B0" w14:textId="77777777" w:rsidR="00E0122E" w:rsidRDefault="00E0122E"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828" w:type="dxa"/>
          </w:tcPr>
          <w:p w14:paraId="40F88548" w14:textId="77777777" w:rsidR="00E0122E" w:rsidRDefault="00E0122E"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r w:rsidR="0034441F" w14:paraId="577252F7" w14:textId="77777777" w:rsidTr="00D83DA8">
        <w:tc>
          <w:tcPr>
            <w:tcW w:w="3397" w:type="dxa"/>
          </w:tcPr>
          <w:p w14:paraId="46AABB8F" w14:textId="48694757" w:rsidR="0034441F" w:rsidRDefault="00D83DA8"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sz w:val="24"/>
                <w:szCs w:val="24"/>
              </w:rPr>
              <w:t>Total (£)</w:t>
            </w:r>
          </w:p>
        </w:tc>
        <w:tc>
          <w:tcPr>
            <w:tcW w:w="1985" w:type="dxa"/>
          </w:tcPr>
          <w:p w14:paraId="1EEA270E"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716" w:type="dxa"/>
          </w:tcPr>
          <w:p w14:paraId="17E91037"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c>
          <w:tcPr>
            <w:tcW w:w="1828" w:type="dxa"/>
          </w:tcPr>
          <w:p w14:paraId="631FD66F" w14:textId="77777777" w:rsidR="0034441F" w:rsidRDefault="0034441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p>
        </w:tc>
      </w:tr>
    </w:tbl>
    <w:p w14:paraId="624D7E0D" w14:textId="608C5584" w:rsidR="00470F32" w:rsidRDefault="0014632F" w:rsidP="00BB0388">
      <w:pPr>
        <w:tabs>
          <w:tab w:val="left" w:pos="4536"/>
          <w:tab w:val="left" w:pos="4680"/>
          <w:tab w:val="left" w:pos="5400"/>
          <w:tab w:val="right" w:pos="9000"/>
        </w:tabs>
        <w:autoSpaceDE w:val="0"/>
        <w:autoSpaceDN w:val="0"/>
        <w:adjustRightInd w:val="0"/>
        <w:spacing w:before="100" w:beforeAutospacing="1" w:after="100" w:afterAutospacing="1" w:line="360" w:lineRule="auto"/>
        <w:jc w:val="both"/>
        <w:rPr>
          <w:rFonts w:asciiTheme="minorHAnsi" w:hAnsiTheme="minorHAnsi" w:cstheme="minorHAnsi"/>
          <w:sz w:val="24"/>
          <w:szCs w:val="24"/>
        </w:rPr>
      </w:pPr>
      <w:r w:rsidRPr="006E6C28">
        <w:rPr>
          <w:rFonts w:asciiTheme="minorHAnsi" w:hAnsiTheme="minorHAnsi" w:cstheme="minorHAnsi"/>
          <w:sz w:val="24"/>
          <w:szCs w:val="24"/>
        </w:rPr>
        <w:t>NOTE:  RCGF grant requested plus other funding equals the total project cost.</w:t>
      </w:r>
    </w:p>
    <w:p w14:paraId="51E9B627" w14:textId="530C51D5" w:rsidR="00470F32" w:rsidRPr="006E6C28" w:rsidRDefault="00470F32" w:rsidP="00BB0388">
      <w:pPr>
        <w:keepNext/>
        <w:tabs>
          <w:tab w:val="left" w:pos="4536"/>
          <w:tab w:val="left" w:pos="4680"/>
          <w:tab w:val="left" w:pos="5400"/>
          <w:tab w:val="right" w:pos="9000"/>
        </w:tabs>
        <w:spacing w:before="100" w:beforeAutospacing="1" w:after="100" w:afterAutospacing="1" w:line="360" w:lineRule="auto"/>
        <w:jc w:val="both"/>
        <w:outlineLvl w:val="1"/>
        <w:rPr>
          <w:rFonts w:asciiTheme="minorHAnsi" w:hAnsiTheme="minorHAnsi" w:cstheme="minorHAnsi"/>
          <w:b/>
          <w:kern w:val="24"/>
          <w:sz w:val="24"/>
          <w:szCs w:val="24"/>
        </w:rPr>
      </w:pPr>
      <w:r w:rsidRPr="006E6C28">
        <w:rPr>
          <w:rFonts w:asciiTheme="minorHAnsi" w:hAnsiTheme="minorHAnsi" w:cstheme="minorHAnsi"/>
          <w:b/>
          <w:kern w:val="24"/>
          <w:sz w:val="24"/>
          <w:szCs w:val="24"/>
        </w:rPr>
        <w:lastRenderedPageBreak/>
        <w:t>Contact details</w:t>
      </w:r>
    </w:p>
    <w:tbl>
      <w:tblPr>
        <w:tblStyle w:val="TableGrid"/>
        <w:tblW w:w="0" w:type="auto"/>
        <w:tblLayout w:type="fixed"/>
        <w:tblLook w:val="06A0" w:firstRow="1" w:lastRow="0" w:firstColumn="1" w:lastColumn="0" w:noHBand="1" w:noVBand="1"/>
      </w:tblPr>
      <w:tblGrid>
        <w:gridCol w:w="3681"/>
        <w:gridCol w:w="5783"/>
      </w:tblGrid>
      <w:tr w:rsidR="00386026" w14:paraId="526DB806" w14:textId="77777777" w:rsidTr="008B7A2D">
        <w:trPr>
          <w:trHeight w:val="300"/>
        </w:trPr>
        <w:tc>
          <w:tcPr>
            <w:tcW w:w="3681" w:type="dxa"/>
          </w:tcPr>
          <w:p w14:paraId="37793312" w14:textId="6C7B4082" w:rsidR="00386026" w:rsidRDefault="00386026" w:rsidP="00A57516">
            <w:pPr>
              <w:rPr>
                <w:rFonts w:asciiTheme="minorHAnsi" w:hAnsiTheme="minorHAnsi" w:cstheme="minorBidi"/>
                <w:sz w:val="24"/>
                <w:szCs w:val="24"/>
              </w:rPr>
            </w:pPr>
            <w:r w:rsidRPr="006E6C28">
              <w:rPr>
                <w:rFonts w:asciiTheme="minorHAnsi" w:hAnsiTheme="minorHAnsi" w:cstheme="minorHAnsi"/>
                <w:sz w:val="24"/>
                <w:szCs w:val="24"/>
              </w:rPr>
              <w:t>Lead contact name</w:t>
            </w:r>
          </w:p>
        </w:tc>
        <w:tc>
          <w:tcPr>
            <w:tcW w:w="5783" w:type="dxa"/>
          </w:tcPr>
          <w:p w14:paraId="3AEC9562" w14:textId="77777777" w:rsidR="00386026" w:rsidRDefault="00386026" w:rsidP="00A57516">
            <w:pPr>
              <w:rPr>
                <w:rFonts w:asciiTheme="minorHAnsi" w:hAnsiTheme="minorHAnsi" w:cstheme="minorBidi"/>
                <w:sz w:val="24"/>
                <w:szCs w:val="24"/>
              </w:rPr>
            </w:pPr>
          </w:p>
          <w:p w14:paraId="3FA90691" w14:textId="51581363" w:rsidR="008B7A2D" w:rsidRDefault="008B7A2D" w:rsidP="00A57516">
            <w:pPr>
              <w:rPr>
                <w:rFonts w:asciiTheme="minorHAnsi" w:hAnsiTheme="minorHAnsi" w:cstheme="minorBidi"/>
                <w:sz w:val="24"/>
                <w:szCs w:val="24"/>
              </w:rPr>
            </w:pPr>
          </w:p>
        </w:tc>
      </w:tr>
      <w:tr w:rsidR="00386026" w14:paraId="67594BCA" w14:textId="77777777" w:rsidTr="008B7A2D">
        <w:trPr>
          <w:trHeight w:val="300"/>
        </w:trPr>
        <w:tc>
          <w:tcPr>
            <w:tcW w:w="3681" w:type="dxa"/>
          </w:tcPr>
          <w:p w14:paraId="5639A5BB" w14:textId="731D3A31" w:rsidR="00386026" w:rsidRDefault="00386026" w:rsidP="00A57516">
            <w:pPr>
              <w:rPr>
                <w:rFonts w:asciiTheme="minorHAnsi" w:hAnsiTheme="minorHAnsi" w:cstheme="minorBidi"/>
                <w:color w:val="808080" w:themeColor="background1" w:themeShade="80"/>
                <w:sz w:val="24"/>
                <w:szCs w:val="24"/>
              </w:rPr>
            </w:pPr>
            <w:r w:rsidRPr="006E6C28">
              <w:rPr>
                <w:rFonts w:asciiTheme="minorHAnsi" w:hAnsiTheme="minorHAnsi" w:cstheme="minorHAnsi"/>
                <w:sz w:val="24"/>
                <w:szCs w:val="24"/>
              </w:rPr>
              <w:t>Position in organisation</w:t>
            </w:r>
          </w:p>
        </w:tc>
        <w:tc>
          <w:tcPr>
            <w:tcW w:w="5783" w:type="dxa"/>
          </w:tcPr>
          <w:p w14:paraId="1F652EB2" w14:textId="77777777" w:rsidR="00386026" w:rsidRDefault="00386026" w:rsidP="00A57516">
            <w:pPr>
              <w:rPr>
                <w:rFonts w:asciiTheme="minorHAnsi" w:hAnsiTheme="minorHAnsi" w:cstheme="minorBidi"/>
                <w:sz w:val="24"/>
                <w:szCs w:val="24"/>
              </w:rPr>
            </w:pPr>
          </w:p>
          <w:p w14:paraId="7C97D1D1" w14:textId="212B90F8" w:rsidR="008B7A2D" w:rsidRDefault="008B7A2D" w:rsidP="00A57516">
            <w:pPr>
              <w:rPr>
                <w:rFonts w:asciiTheme="minorHAnsi" w:hAnsiTheme="minorHAnsi" w:cstheme="minorBidi"/>
                <w:sz w:val="24"/>
                <w:szCs w:val="24"/>
              </w:rPr>
            </w:pPr>
          </w:p>
        </w:tc>
      </w:tr>
      <w:tr w:rsidR="00386026" w14:paraId="55D13183" w14:textId="77777777" w:rsidTr="008B7A2D">
        <w:trPr>
          <w:trHeight w:val="300"/>
        </w:trPr>
        <w:tc>
          <w:tcPr>
            <w:tcW w:w="3681" w:type="dxa"/>
          </w:tcPr>
          <w:p w14:paraId="67BD70CD" w14:textId="1AAACD41" w:rsidR="00386026" w:rsidRDefault="00386026" w:rsidP="00A57516">
            <w:pPr>
              <w:rPr>
                <w:rFonts w:asciiTheme="minorHAnsi" w:hAnsiTheme="minorHAnsi" w:cstheme="minorBidi"/>
                <w:color w:val="808080" w:themeColor="background1" w:themeShade="80"/>
                <w:sz w:val="24"/>
                <w:szCs w:val="24"/>
              </w:rPr>
            </w:pPr>
            <w:r w:rsidRPr="006E6C28">
              <w:rPr>
                <w:rFonts w:asciiTheme="minorHAnsi" w:hAnsiTheme="minorHAnsi" w:cstheme="minorHAnsi"/>
                <w:sz w:val="24"/>
                <w:szCs w:val="24"/>
              </w:rPr>
              <w:t>Lead contact email</w:t>
            </w:r>
          </w:p>
        </w:tc>
        <w:tc>
          <w:tcPr>
            <w:tcW w:w="5783" w:type="dxa"/>
          </w:tcPr>
          <w:p w14:paraId="7EF852DD" w14:textId="77777777" w:rsidR="00386026" w:rsidRDefault="00386026" w:rsidP="00A57516">
            <w:pPr>
              <w:rPr>
                <w:rFonts w:asciiTheme="minorHAnsi" w:hAnsiTheme="minorHAnsi" w:cstheme="minorBidi"/>
                <w:sz w:val="24"/>
                <w:szCs w:val="24"/>
              </w:rPr>
            </w:pPr>
          </w:p>
          <w:p w14:paraId="699D624E" w14:textId="07BD29C6" w:rsidR="008B7A2D" w:rsidRDefault="008B7A2D" w:rsidP="00A57516">
            <w:pPr>
              <w:rPr>
                <w:rFonts w:asciiTheme="minorHAnsi" w:hAnsiTheme="minorHAnsi" w:cstheme="minorBidi"/>
                <w:sz w:val="24"/>
                <w:szCs w:val="24"/>
              </w:rPr>
            </w:pPr>
          </w:p>
        </w:tc>
      </w:tr>
      <w:tr w:rsidR="00386026" w14:paraId="1FACDC93" w14:textId="77777777" w:rsidTr="008B7A2D">
        <w:trPr>
          <w:trHeight w:val="300"/>
        </w:trPr>
        <w:tc>
          <w:tcPr>
            <w:tcW w:w="3681" w:type="dxa"/>
          </w:tcPr>
          <w:p w14:paraId="55654D00" w14:textId="1317827F" w:rsidR="00386026" w:rsidRDefault="00386026" w:rsidP="00A57516">
            <w:pPr>
              <w:rPr>
                <w:rFonts w:asciiTheme="minorHAnsi" w:hAnsiTheme="minorHAnsi" w:cstheme="minorBidi"/>
                <w:color w:val="808080" w:themeColor="background1" w:themeShade="80"/>
                <w:sz w:val="24"/>
                <w:szCs w:val="24"/>
              </w:rPr>
            </w:pPr>
            <w:r w:rsidRPr="006E6C28">
              <w:rPr>
                <w:rFonts w:asciiTheme="minorHAnsi" w:hAnsiTheme="minorHAnsi" w:cstheme="minorHAnsi"/>
                <w:sz w:val="24"/>
                <w:szCs w:val="24"/>
              </w:rPr>
              <w:t>Lead contact phone number</w:t>
            </w:r>
          </w:p>
        </w:tc>
        <w:tc>
          <w:tcPr>
            <w:tcW w:w="5783" w:type="dxa"/>
          </w:tcPr>
          <w:p w14:paraId="05F0DF82" w14:textId="77777777" w:rsidR="00386026" w:rsidRDefault="00386026" w:rsidP="00A57516">
            <w:pPr>
              <w:rPr>
                <w:rFonts w:asciiTheme="minorHAnsi" w:hAnsiTheme="minorHAnsi" w:cstheme="minorBidi"/>
                <w:sz w:val="24"/>
                <w:szCs w:val="24"/>
              </w:rPr>
            </w:pPr>
          </w:p>
          <w:p w14:paraId="2A47CDBF" w14:textId="178FE27F" w:rsidR="008B7A2D" w:rsidRDefault="008B7A2D" w:rsidP="00A57516">
            <w:pPr>
              <w:rPr>
                <w:rFonts w:asciiTheme="minorHAnsi" w:hAnsiTheme="minorHAnsi" w:cstheme="minorBidi"/>
                <w:sz w:val="24"/>
                <w:szCs w:val="24"/>
              </w:rPr>
            </w:pPr>
          </w:p>
        </w:tc>
      </w:tr>
      <w:tr w:rsidR="00386026" w14:paraId="3672BC22" w14:textId="77777777" w:rsidTr="008B7A2D">
        <w:trPr>
          <w:trHeight w:val="300"/>
        </w:trPr>
        <w:tc>
          <w:tcPr>
            <w:tcW w:w="3681" w:type="dxa"/>
          </w:tcPr>
          <w:p w14:paraId="4596B21E" w14:textId="0B17E1EA" w:rsidR="00386026" w:rsidRDefault="00386026" w:rsidP="00A57516">
            <w:pPr>
              <w:rPr>
                <w:rFonts w:asciiTheme="minorHAnsi" w:hAnsiTheme="minorHAnsi" w:cstheme="minorBidi"/>
                <w:color w:val="808080" w:themeColor="background1" w:themeShade="80"/>
                <w:sz w:val="24"/>
                <w:szCs w:val="24"/>
              </w:rPr>
            </w:pPr>
            <w:r w:rsidRPr="006E6C28">
              <w:rPr>
                <w:rFonts w:asciiTheme="minorHAnsi" w:hAnsiTheme="minorHAnsi" w:cstheme="minorHAnsi"/>
                <w:sz w:val="24"/>
                <w:szCs w:val="24"/>
              </w:rPr>
              <w:t>Additional contact name</w:t>
            </w:r>
          </w:p>
        </w:tc>
        <w:tc>
          <w:tcPr>
            <w:tcW w:w="5783" w:type="dxa"/>
          </w:tcPr>
          <w:p w14:paraId="1B12C7B7" w14:textId="77777777" w:rsidR="00386026" w:rsidRDefault="00386026" w:rsidP="00A57516">
            <w:pPr>
              <w:rPr>
                <w:rFonts w:asciiTheme="minorHAnsi" w:hAnsiTheme="minorHAnsi" w:cstheme="minorBidi"/>
                <w:sz w:val="24"/>
                <w:szCs w:val="24"/>
              </w:rPr>
            </w:pPr>
          </w:p>
          <w:p w14:paraId="413C0403" w14:textId="04BB28A4" w:rsidR="008B7A2D" w:rsidRDefault="008B7A2D" w:rsidP="00A57516">
            <w:pPr>
              <w:rPr>
                <w:rFonts w:asciiTheme="minorHAnsi" w:hAnsiTheme="minorHAnsi" w:cstheme="minorBidi"/>
                <w:sz w:val="24"/>
                <w:szCs w:val="24"/>
              </w:rPr>
            </w:pPr>
          </w:p>
        </w:tc>
      </w:tr>
      <w:tr w:rsidR="00386026" w14:paraId="663AE345" w14:textId="77777777" w:rsidTr="008B7A2D">
        <w:trPr>
          <w:trHeight w:val="300"/>
        </w:trPr>
        <w:tc>
          <w:tcPr>
            <w:tcW w:w="3681" w:type="dxa"/>
          </w:tcPr>
          <w:p w14:paraId="6AA84468" w14:textId="4C5CA557" w:rsidR="00386026" w:rsidRDefault="00386026" w:rsidP="00A57516">
            <w:pPr>
              <w:rPr>
                <w:rFonts w:asciiTheme="minorHAnsi" w:hAnsiTheme="minorHAnsi" w:cstheme="minorBidi"/>
                <w:color w:val="808080" w:themeColor="background1" w:themeShade="80"/>
                <w:sz w:val="24"/>
                <w:szCs w:val="24"/>
              </w:rPr>
            </w:pPr>
            <w:r w:rsidRPr="006E6C28">
              <w:rPr>
                <w:rFonts w:asciiTheme="minorHAnsi" w:hAnsiTheme="minorHAnsi" w:cstheme="minorHAnsi"/>
                <w:sz w:val="24"/>
                <w:szCs w:val="24"/>
              </w:rPr>
              <w:t>Position in organisation</w:t>
            </w:r>
          </w:p>
        </w:tc>
        <w:tc>
          <w:tcPr>
            <w:tcW w:w="5783" w:type="dxa"/>
          </w:tcPr>
          <w:p w14:paraId="04F3EB96" w14:textId="77777777" w:rsidR="00386026" w:rsidRDefault="00386026" w:rsidP="00A57516">
            <w:pPr>
              <w:rPr>
                <w:rFonts w:asciiTheme="minorHAnsi" w:hAnsiTheme="minorHAnsi" w:cstheme="minorBidi"/>
                <w:sz w:val="24"/>
                <w:szCs w:val="24"/>
              </w:rPr>
            </w:pPr>
          </w:p>
          <w:p w14:paraId="545544BD" w14:textId="3A846A6F" w:rsidR="008B7A2D" w:rsidRDefault="008B7A2D" w:rsidP="00A57516">
            <w:pPr>
              <w:rPr>
                <w:rFonts w:asciiTheme="minorHAnsi" w:hAnsiTheme="minorHAnsi" w:cstheme="minorBidi"/>
                <w:sz w:val="24"/>
                <w:szCs w:val="24"/>
              </w:rPr>
            </w:pPr>
          </w:p>
        </w:tc>
      </w:tr>
      <w:tr w:rsidR="00386026" w14:paraId="583F35C0" w14:textId="77777777" w:rsidTr="008B7A2D">
        <w:trPr>
          <w:trHeight w:val="300"/>
        </w:trPr>
        <w:tc>
          <w:tcPr>
            <w:tcW w:w="3681" w:type="dxa"/>
          </w:tcPr>
          <w:p w14:paraId="7C2DBB62" w14:textId="4BBC110E" w:rsidR="00386026" w:rsidRDefault="00386026" w:rsidP="00A57516">
            <w:pPr>
              <w:rPr>
                <w:rFonts w:asciiTheme="minorHAnsi" w:hAnsiTheme="minorHAnsi" w:cstheme="minorBidi"/>
                <w:sz w:val="24"/>
                <w:szCs w:val="24"/>
              </w:rPr>
            </w:pPr>
            <w:r w:rsidRPr="006E6C28">
              <w:rPr>
                <w:rFonts w:asciiTheme="minorHAnsi" w:hAnsiTheme="minorHAnsi" w:cstheme="minorHAnsi"/>
                <w:sz w:val="24"/>
                <w:szCs w:val="24"/>
              </w:rPr>
              <w:t>Additional contact email</w:t>
            </w:r>
          </w:p>
        </w:tc>
        <w:tc>
          <w:tcPr>
            <w:tcW w:w="5783" w:type="dxa"/>
          </w:tcPr>
          <w:p w14:paraId="7B2B88F6" w14:textId="77777777" w:rsidR="00386026" w:rsidRDefault="00386026" w:rsidP="00A57516">
            <w:pPr>
              <w:rPr>
                <w:rFonts w:asciiTheme="minorHAnsi" w:hAnsiTheme="minorHAnsi" w:cstheme="minorBidi"/>
                <w:sz w:val="24"/>
                <w:szCs w:val="24"/>
              </w:rPr>
            </w:pPr>
          </w:p>
          <w:p w14:paraId="017A9F55" w14:textId="1CA18301" w:rsidR="008B7A2D" w:rsidRDefault="008B7A2D" w:rsidP="00A57516">
            <w:pPr>
              <w:rPr>
                <w:rFonts w:asciiTheme="minorHAnsi" w:hAnsiTheme="minorHAnsi" w:cstheme="minorBidi"/>
                <w:sz w:val="24"/>
                <w:szCs w:val="24"/>
              </w:rPr>
            </w:pPr>
          </w:p>
        </w:tc>
      </w:tr>
      <w:tr w:rsidR="00386026" w14:paraId="62A7DA97" w14:textId="77777777" w:rsidTr="008B7A2D">
        <w:trPr>
          <w:trHeight w:val="300"/>
        </w:trPr>
        <w:tc>
          <w:tcPr>
            <w:tcW w:w="3681" w:type="dxa"/>
          </w:tcPr>
          <w:p w14:paraId="358AD5CD" w14:textId="33A85ED9" w:rsidR="00386026" w:rsidRPr="006E6C28" w:rsidRDefault="00386026" w:rsidP="00A57516">
            <w:pPr>
              <w:rPr>
                <w:rFonts w:asciiTheme="minorHAnsi" w:hAnsiTheme="minorHAnsi" w:cstheme="minorHAnsi"/>
                <w:sz w:val="24"/>
                <w:szCs w:val="24"/>
              </w:rPr>
            </w:pPr>
            <w:r w:rsidRPr="40A077A4">
              <w:rPr>
                <w:rFonts w:asciiTheme="minorHAnsi" w:hAnsiTheme="minorHAnsi" w:cstheme="minorBidi"/>
                <w:sz w:val="24"/>
                <w:szCs w:val="24"/>
              </w:rPr>
              <w:t>Additional contact phone number</w:t>
            </w:r>
          </w:p>
        </w:tc>
        <w:tc>
          <w:tcPr>
            <w:tcW w:w="5783" w:type="dxa"/>
          </w:tcPr>
          <w:p w14:paraId="3539117A" w14:textId="77777777" w:rsidR="00386026" w:rsidRDefault="00386026" w:rsidP="00A57516">
            <w:pPr>
              <w:rPr>
                <w:rFonts w:asciiTheme="minorHAnsi" w:hAnsiTheme="minorHAnsi" w:cstheme="minorBidi"/>
                <w:sz w:val="24"/>
                <w:szCs w:val="24"/>
              </w:rPr>
            </w:pPr>
          </w:p>
          <w:p w14:paraId="2A38DDF5" w14:textId="50325022" w:rsidR="008B7A2D" w:rsidRDefault="008B7A2D" w:rsidP="00A57516">
            <w:pPr>
              <w:rPr>
                <w:rFonts w:asciiTheme="minorHAnsi" w:hAnsiTheme="minorHAnsi" w:cstheme="minorBidi"/>
                <w:sz w:val="24"/>
                <w:szCs w:val="24"/>
              </w:rPr>
            </w:pPr>
          </w:p>
        </w:tc>
      </w:tr>
    </w:tbl>
    <w:p w14:paraId="2D34CACF" w14:textId="334F9D86" w:rsidR="00470F32" w:rsidRPr="006E6C28" w:rsidRDefault="2F1DE5A2" w:rsidP="009D44F0">
      <w:pPr>
        <w:pageBreakBefore/>
        <w:tabs>
          <w:tab w:val="left" w:pos="4536"/>
          <w:tab w:val="left" w:pos="4680"/>
          <w:tab w:val="left" w:pos="5400"/>
          <w:tab w:val="right" w:pos="9000"/>
        </w:tabs>
        <w:spacing w:after="0"/>
        <w:outlineLvl w:val="0"/>
        <w:rPr>
          <w:rFonts w:asciiTheme="minorHAnsi" w:hAnsiTheme="minorHAnsi" w:cstheme="minorBidi"/>
          <w:b/>
          <w:bCs/>
          <w:kern w:val="24"/>
          <w:sz w:val="24"/>
          <w:szCs w:val="24"/>
          <w:u w:val="single"/>
        </w:rPr>
      </w:pPr>
      <w:r w:rsidRPr="40A077A4">
        <w:rPr>
          <w:rFonts w:asciiTheme="minorHAnsi" w:hAnsiTheme="minorHAnsi" w:cstheme="minorBidi"/>
          <w:b/>
          <w:bCs/>
          <w:kern w:val="24"/>
          <w:sz w:val="24"/>
          <w:szCs w:val="24"/>
          <w:u w:val="single"/>
        </w:rPr>
        <w:lastRenderedPageBreak/>
        <w:t xml:space="preserve">Project </w:t>
      </w:r>
      <w:r w:rsidR="2390DE1E" w:rsidRPr="40A077A4">
        <w:rPr>
          <w:rFonts w:asciiTheme="minorHAnsi" w:hAnsiTheme="minorHAnsi" w:cstheme="minorBidi"/>
          <w:b/>
          <w:bCs/>
          <w:kern w:val="24"/>
          <w:sz w:val="24"/>
          <w:szCs w:val="24"/>
          <w:u w:val="single"/>
        </w:rPr>
        <w:t>p</w:t>
      </w:r>
      <w:r w:rsidRPr="40A077A4">
        <w:rPr>
          <w:rFonts w:asciiTheme="minorHAnsi" w:hAnsiTheme="minorHAnsi" w:cstheme="minorBidi"/>
          <w:b/>
          <w:bCs/>
          <w:kern w:val="24"/>
          <w:sz w:val="24"/>
          <w:szCs w:val="24"/>
          <w:u w:val="single"/>
        </w:rPr>
        <w:t xml:space="preserve">roposal </w:t>
      </w:r>
      <w:r w:rsidR="2390DE1E" w:rsidRPr="40A077A4">
        <w:rPr>
          <w:rFonts w:asciiTheme="minorHAnsi" w:hAnsiTheme="minorHAnsi" w:cstheme="minorBidi"/>
          <w:b/>
          <w:bCs/>
          <w:kern w:val="24"/>
          <w:sz w:val="24"/>
          <w:szCs w:val="24"/>
          <w:u w:val="single"/>
        </w:rPr>
        <w:t>s</w:t>
      </w:r>
      <w:r w:rsidRPr="40A077A4">
        <w:rPr>
          <w:rFonts w:asciiTheme="minorHAnsi" w:hAnsiTheme="minorHAnsi" w:cstheme="minorBidi"/>
          <w:b/>
          <w:bCs/>
          <w:kern w:val="24"/>
          <w:sz w:val="24"/>
          <w:szCs w:val="24"/>
          <w:u w:val="single"/>
        </w:rPr>
        <w:t>ummary</w:t>
      </w:r>
    </w:p>
    <w:p w14:paraId="4BD3A781" w14:textId="7AC15BC4" w:rsidR="00FF53BC" w:rsidRDefault="2F1DE5A2" w:rsidP="009D44F0">
      <w:pPr>
        <w:tabs>
          <w:tab w:val="left" w:pos="4536"/>
          <w:tab w:val="left" w:pos="4680"/>
          <w:tab w:val="left" w:pos="5400"/>
          <w:tab w:val="right" w:pos="9000"/>
        </w:tabs>
        <w:spacing w:after="0"/>
        <w:rPr>
          <w:rFonts w:asciiTheme="minorHAnsi" w:hAnsiTheme="minorHAnsi" w:cstheme="minorHAnsi"/>
          <w:sz w:val="24"/>
          <w:szCs w:val="24"/>
        </w:rPr>
      </w:pPr>
      <w:r w:rsidRPr="007A23AA">
        <w:rPr>
          <w:rFonts w:asciiTheme="minorHAnsi" w:hAnsiTheme="minorHAnsi" w:cstheme="minorBidi"/>
          <w:b/>
          <w:bCs/>
          <w:sz w:val="24"/>
          <w:szCs w:val="24"/>
        </w:rPr>
        <w:t>Maximum 3 Page</w:t>
      </w:r>
      <w:r w:rsidR="1AFBC89D" w:rsidRPr="007A23AA">
        <w:rPr>
          <w:rFonts w:asciiTheme="minorHAnsi" w:hAnsiTheme="minorHAnsi" w:cstheme="minorBidi"/>
          <w:b/>
          <w:bCs/>
          <w:sz w:val="24"/>
          <w:szCs w:val="24"/>
        </w:rPr>
        <w:t>s</w:t>
      </w:r>
      <w:r w:rsidR="6472C84D" w:rsidRPr="007A23AA">
        <w:rPr>
          <w:rFonts w:asciiTheme="minorHAnsi" w:hAnsiTheme="minorHAnsi" w:cstheme="minorBidi"/>
          <w:b/>
          <w:bCs/>
          <w:sz w:val="24"/>
          <w:szCs w:val="24"/>
        </w:rPr>
        <w:t xml:space="preserve"> only</w:t>
      </w:r>
      <w:r w:rsidRPr="40A077A4">
        <w:rPr>
          <w:rFonts w:asciiTheme="minorHAnsi" w:hAnsiTheme="minorHAnsi" w:cstheme="minorBidi"/>
          <w:sz w:val="24"/>
          <w:szCs w:val="24"/>
        </w:rPr>
        <w:t xml:space="preserve"> – minimum font size 12.</w:t>
      </w:r>
      <w:r w:rsidR="00C41EFA">
        <w:rPr>
          <w:rFonts w:asciiTheme="minorHAnsi" w:hAnsiTheme="minorHAnsi" w:cstheme="minorBidi"/>
          <w:sz w:val="24"/>
          <w:szCs w:val="24"/>
        </w:rPr>
        <w:t xml:space="preserve">  </w:t>
      </w:r>
      <w:r w:rsidR="00FF53BC" w:rsidRPr="006E6C28">
        <w:rPr>
          <w:rFonts w:asciiTheme="minorHAnsi" w:hAnsiTheme="minorHAnsi" w:cstheme="minorHAnsi"/>
          <w:sz w:val="24"/>
          <w:szCs w:val="24"/>
        </w:rPr>
        <w:t xml:space="preserve">See the separate stage 1 guidance for applicants for this section. </w:t>
      </w:r>
    </w:p>
    <w:p w14:paraId="4A2482E8" w14:textId="77777777" w:rsidR="00EB2977" w:rsidRDefault="00EB2977" w:rsidP="009D44F0">
      <w:pPr>
        <w:tabs>
          <w:tab w:val="left" w:pos="4536"/>
          <w:tab w:val="left" w:pos="4680"/>
          <w:tab w:val="left" w:pos="5400"/>
          <w:tab w:val="right" w:pos="9000"/>
        </w:tabs>
        <w:spacing w:after="0"/>
        <w:rPr>
          <w:rFonts w:asciiTheme="minorHAnsi" w:hAnsiTheme="minorHAnsi" w:cstheme="minorHAnsi"/>
          <w:b/>
          <w:sz w:val="24"/>
          <w:szCs w:val="24"/>
          <w:lang w:eastAsia="en-GB"/>
        </w:rPr>
      </w:pPr>
    </w:p>
    <w:p w14:paraId="62D23053" w14:textId="66EA6B55" w:rsidR="009D44F0" w:rsidRDefault="00846276" w:rsidP="00755DF2">
      <w:pPr>
        <w:tabs>
          <w:tab w:val="left" w:pos="4536"/>
          <w:tab w:val="left" w:pos="4680"/>
          <w:tab w:val="left" w:pos="5400"/>
          <w:tab w:val="right" w:pos="9000"/>
        </w:tabs>
        <w:spacing w:after="0"/>
        <w:jc w:val="both"/>
        <w:rPr>
          <w:rFonts w:asciiTheme="minorHAnsi" w:hAnsiTheme="minorHAnsi" w:cstheme="minorHAnsi"/>
          <w:b/>
          <w:sz w:val="24"/>
          <w:szCs w:val="24"/>
          <w:lang w:eastAsia="en-GB"/>
        </w:rPr>
      </w:pPr>
      <w:r>
        <w:rPr>
          <w:rFonts w:asciiTheme="minorHAnsi" w:hAnsiTheme="minorHAnsi" w:cstheme="minorHAnsi"/>
          <w:b/>
          <w:sz w:val="24"/>
          <w:szCs w:val="24"/>
          <w:lang w:eastAsia="en-GB"/>
        </w:rPr>
        <w:t xml:space="preserve">Please keep your summary short and concise – use bullet points. Be clear on what the project </w:t>
      </w:r>
      <w:r w:rsidR="009D44F0" w:rsidRPr="006E6C28">
        <w:rPr>
          <w:rFonts w:asciiTheme="minorHAnsi" w:hAnsiTheme="minorHAnsi" w:cstheme="minorHAnsi"/>
          <w:b/>
          <w:sz w:val="24"/>
          <w:szCs w:val="24"/>
          <w:lang w:eastAsia="en-GB"/>
        </w:rPr>
        <w:t xml:space="preserve">will deliver using grant from the RCGF.  The Investment Panel </w:t>
      </w:r>
      <w:r w:rsidR="009D44F0" w:rsidRPr="001A04D8">
        <w:rPr>
          <w:rFonts w:asciiTheme="minorHAnsi" w:hAnsiTheme="minorHAnsi" w:cstheme="minorHAnsi"/>
          <w:b/>
          <w:sz w:val="24"/>
          <w:szCs w:val="24"/>
          <w:u w:val="single"/>
          <w:lang w:eastAsia="en-GB"/>
        </w:rPr>
        <w:t>will not</w:t>
      </w:r>
      <w:r w:rsidR="009D44F0" w:rsidRPr="006E6C28">
        <w:rPr>
          <w:rFonts w:asciiTheme="minorHAnsi" w:hAnsiTheme="minorHAnsi" w:cstheme="minorHAnsi"/>
          <w:b/>
          <w:sz w:val="24"/>
          <w:szCs w:val="24"/>
          <w:lang w:eastAsia="en-GB"/>
        </w:rPr>
        <w:t xml:space="preserve"> consider information that is provided beyond the </w:t>
      </w:r>
      <w:proofErr w:type="gramStart"/>
      <w:r w:rsidR="009D44F0" w:rsidRPr="006E6C28">
        <w:rPr>
          <w:rFonts w:asciiTheme="minorHAnsi" w:hAnsiTheme="minorHAnsi" w:cstheme="minorHAnsi"/>
          <w:b/>
          <w:sz w:val="24"/>
          <w:szCs w:val="24"/>
          <w:lang w:eastAsia="en-GB"/>
        </w:rPr>
        <w:t>3 page</w:t>
      </w:r>
      <w:proofErr w:type="gramEnd"/>
      <w:r w:rsidR="009D44F0" w:rsidRPr="006E6C28">
        <w:rPr>
          <w:rFonts w:asciiTheme="minorHAnsi" w:hAnsiTheme="minorHAnsi" w:cstheme="minorHAnsi"/>
          <w:b/>
          <w:sz w:val="24"/>
          <w:szCs w:val="24"/>
          <w:lang w:eastAsia="en-GB"/>
        </w:rPr>
        <w:t xml:space="preserve"> limit.</w:t>
      </w:r>
    </w:p>
    <w:p w14:paraId="5F6B1FA3" w14:textId="77777777" w:rsidR="00A44C97" w:rsidRDefault="00A44C97" w:rsidP="00755DF2">
      <w:pPr>
        <w:tabs>
          <w:tab w:val="left" w:pos="4536"/>
          <w:tab w:val="left" w:pos="4680"/>
          <w:tab w:val="left" w:pos="5400"/>
          <w:tab w:val="right" w:pos="9000"/>
        </w:tabs>
        <w:spacing w:after="0"/>
        <w:jc w:val="both"/>
        <w:rPr>
          <w:rFonts w:asciiTheme="minorHAnsi" w:hAnsiTheme="minorHAnsi" w:cstheme="minorHAnsi"/>
          <w:b/>
          <w:sz w:val="24"/>
          <w:szCs w:val="24"/>
          <w:lang w:eastAsia="en-GB"/>
        </w:rPr>
      </w:pPr>
    </w:p>
    <w:p w14:paraId="45371FC2" w14:textId="233299BB" w:rsidR="004D3719" w:rsidRDefault="00C3659A" w:rsidP="00755DF2">
      <w:pPr>
        <w:tabs>
          <w:tab w:val="left" w:pos="4536"/>
          <w:tab w:val="left" w:pos="4680"/>
          <w:tab w:val="left" w:pos="5400"/>
          <w:tab w:val="right" w:pos="9000"/>
        </w:tabs>
        <w:spacing w:after="0"/>
        <w:jc w:val="both"/>
        <w:rPr>
          <w:rFonts w:asciiTheme="minorHAnsi" w:hAnsiTheme="minorHAnsi" w:cstheme="minorHAnsi"/>
          <w:sz w:val="24"/>
          <w:szCs w:val="24"/>
        </w:rPr>
      </w:pPr>
      <w:r w:rsidRPr="006E6C28">
        <w:rPr>
          <w:rFonts w:asciiTheme="minorHAnsi" w:hAnsiTheme="minorHAnsi" w:cstheme="minorHAnsi"/>
          <w:b/>
          <w:sz w:val="24"/>
          <w:szCs w:val="24"/>
          <w:lang w:eastAsia="en-GB"/>
        </w:rPr>
        <w:t>Please try to capture how the project proposal meets the aims and objectives of the RCGF, and wider strategic fit, using the following major headings as a guide (the text below provides a basic</w:t>
      </w:r>
      <w:r w:rsidR="00893CC9">
        <w:rPr>
          <w:rFonts w:asciiTheme="minorHAnsi" w:hAnsiTheme="minorHAnsi" w:cstheme="minorHAnsi"/>
          <w:b/>
          <w:sz w:val="24"/>
          <w:szCs w:val="24"/>
          <w:lang w:eastAsia="en-GB"/>
        </w:rPr>
        <w:t xml:space="preserve"> prompt – you may delete these). </w:t>
      </w:r>
    </w:p>
    <w:p w14:paraId="33EDEC18" w14:textId="77777777" w:rsidR="00425982" w:rsidRPr="00425982" w:rsidRDefault="00425982" w:rsidP="00755DF2">
      <w:pPr>
        <w:tabs>
          <w:tab w:val="left" w:pos="4536"/>
          <w:tab w:val="left" w:pos="4680"/>
          <w:tab w:val="left" w:pos="5400"/>
          <w:tab w:val="right" w:pos="9000"/>
        </w:tabs>
        <w:spacing w:after="0"/>
        <w:jc w:val="both"/>
        <w:rPr>
          <w:rFonts w:asciiTheme="minorHAnsi" w:hAnsiTheme="minorHAnsi" w:cstheme="minorHAnsi"/>
          <w:sz w:val="24"/>
          <w:szCs w:val="24"/>
        </w:rPr>
      </w:pPr>
    </w:p>
    <w:tbl>
      <w:tblPr>
        <w:tblStyle w:val="TableGrid"/>
        <w:tblW w:w="10065" w:type="dxa"/>
        <w:tblInd w:w="-289" w:type="dxa"/>
        <w:tblLook w:val="04A0" w:firstRow="1" w:lastRow="0" w:firstColumn="1" w:lastColumn="0" w:noHBand="0" w:noVBand="1"/>
      </w:tblPr>
      <w:tblGrid>
        <w:gridCol w:w="10065"/>
      </w:tblGrid>
      <w:tr w:rsidR="007E2DC1" w14:paraId="57EE5132" w14:textId="77777777" w:rsidTr="00A44C97">
        <w:trPr>
          <w:trHeight w:val="8247"/>
        </w:trPr>
        <w:tc>
          <w:tcPr>
            <w:tcW w:w="10065" w:type="dxa"/>
          </w:tcPr>
          <w:p w14:paraId="3555F6B4" w14:textId="70DF1904" w:rsidR="007E2DC1" w:rsidRDefault="00EF0FDB"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What this project will deliver and how it has evolved</w:t>
            </w:r>
          </w:p>
          <w:p w14:paraId="6FFECE41" w14:textId="0D148E32" w:rsidR="00EF0FDB" w:rsidRDefault="00EF0FDB"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Timescales for delivery</w:t>
            </w:r>
          </w:p>
          <w:p w14:paraId="33A24EFC" w14:textId="1C906A6B" w:rsidR="00EF0FDB" w:rsidRDefault="00EF0FDB"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Project objectives</w:t>
            </w:r>
          </w:p>
          <w:p w14:paraId="5C1756FC" w14:textId="726E75D8" w:rsidR="00EF0FDB" w:rsidRDefault="00EF0FDB"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Target groups, geographical coverage, partnership, and community involvement</w:t>
            </w:r>
          </w:p>
          <w:p w14:paraId="257A3592" w14:textId="34E42379" w:rsidR="00E94DF3" w:rsidRDefault="00E94DF3"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Project cost categories, financial contributions, the potential for wider regional impact Timeframes </w:t>
            </w:r>
            <w:r w:rsidR="00A64E37">
              <w:rPr>
                <w:rFonts w:asciiTheme="minorHAnsi" w:hAnsiTheme="minorHAnsi" w:cstheme="minorHAnsi"/>
                <w:sz w:val="24"/>
                <w:szCs w:val="24"/>
              </w:rPr>
              <w:t>for securing funding</w:t>
            </w:r>
          </w:p>
          <w:p w14:paraId="578553C9" w14:textId="28657360" w:rsidR="00A64E37" w:rsidRDefault="00A64E37"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Demonstration of how this project will benefit disadvantage communities</w:t>
            </w:r>
          </w:p>
          <w:p w14:paraId="64089443" w14:textId="3BEA69B5" w:rsidR="00A64E37" w:rsidRDefault="00A64E37"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How the project is part of wider regeneration ambitions, and how it supports the Place Principle</w:t>
            </w:r>
          </w:p>
          <w:p w14:paraId="564DC020" w14:textId="34AFB0B3" w:rsidR="00A64E37" w:rsidRPr="00EF0FDB" w:rsidRDefault="00A64E37" w:rsidP="00EF0FDB">
            <w:pPr>
              <w:pStyle w:val="ListParagraph"/>
              <w:numPr>
                <w:ilvl w:val="0"/>
                <w:numId w:val="12"/>
              </w:numPr>
              <w:tabs>
                <w:tab w:val="left" w:pos="4536"/>
                <w:tab w:val="left" w:pos="4680"/>
                <w:tab w:val="left" w:pos="5400"/>
                <w:tab w:val="right" w:pos="9000"/>
              </w:tabs>
              <w:spacing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Demonstrate </w:t>
            </w:r>
            <w:r w:rsidR="002F425A">
              <w:rPr>
                <w:rFonts w:asciiTheme="minorHAnsi" w:hAnsiTheme="minorHAnsi" w:cstheme="minorHAnsi"/>
                <w:sz w:val="24"/>
                <w:szCs w:val="24"/>
              </w:rPr>
              <w:t>consideration and contribution towards achieving the target of net-zero carbon emissions by 2025</w:t>
            </w:r>
          </w:p>
          <w:p w14:paraId="42409E83" w14:textId="77777777" w:rsidR="007E2DC1" w:rsidRDefault="007E2DC1"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302CED8A" w14:textId="77777777" w:rsidR="002F425A" w:rsidRDefault="002F425A"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40DA4B71" w14:textId="77777777" w:rsidR="002F425A" w:rsidRDefault="002F425A"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68DC59DD" w14:textId="77777777" w:rsidR="002F425A" w:rsidRDefault="002F425A"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38B00643" w14:textId="77777777" w:rsidR="002F425A" w:rsidRDefault="002F425A"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2F1F9B31" w14:textId="77777777" w:rsidR="00E0122E" w:rsidRDefault="00E0122E"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70027228" w14:textId="77777777" w:rsidR="00E0122E" w:rsidRDefault="00E0122E"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6362EC92" w14:textId="77777777" w:rsidR="007E2DC1" w:rsidRDefault="007E2DC1"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p w14:paraId="33803141" w14:textId="440DE04E" w:rsidR="007E2DC1" w:rsidRDefault="007E2DC1" w:rsidP="004D3719">
            <w:pPr>
              <w:tabs>
                <w:tab w:val="left" w:pos="4536"/>
                <w:tab w:val="left" w:pos="4680"/>
                <w:tab w:val="left" w:pos="5400"/>
                <w:tab w:val="right" w:pos="9000"/>
              </w:tabs>
              <w:spacing w:after="100" w:afterAutospacing="1"/>
              <w:jc w:val="both"/>
              <w:rPr>
                <w:rFonts w:asciiTheme="minorHAnsi" w:hAnsiTheme="minorHAnsi" w:cstheme="minorHAnsi"/>
                <w:sz w:val="24"/>
                <w:szCs w:val="24"/>
              </w:rPr>
            </w:pPr>
          </w:p>
        </w:tc>
      </w:tr>
    </w:tbl>
    <w:p w14:paraId="169E4D18" w14:textId="4BD71153" w:rsidR="00027C27" w:rsidRPr="006E6C28" w:rsidRDefault="00470F32" w:rsidP="00D9719E">
      <w:pPr>
        <w:tabs>
          <w:tab w:val="left" w:pos="720"/>
          <w:tab w:val="left" w:pos="1440"/>
          <w:tab w:val="left" w:pos="2160"/>
          <w:tab w:val="left" w:pos="2880"/>
          <w:tab w:val="left" w:pos="4680"/>
          <w:tab w:val="left" w:pos="5400"/>
          <w:tab w:val="right" w:pos="9000"/>
        </w:tabs>
        <w:spacing w:before="100" w:beforeAutospacing="1" w:after="100" w:afterAutospacing="1"/>
        <w:jc w:val="both"/>
        <w:rPr>
          <w:rFonts w:asciiTheme="minorHAnsi" w:hAnsiTheme="minorHAnsi" w:cstheme="minorHAnsi"/>
          <w:sz w:val="24"/>
          <w:szCs w:val="24"/>
        </w:rPr>
      </w:pPr>
      <w:r w:rsidRPr="006E6C28">
        <w:rPr>
          <w:rFonts w:asciiTheme="minorHAnsi" w:hAnsiTheme="minorHAnsi" w:cstheme="minorHAnsi"/>
          <w:sz w:val="24"/>
          <w:szCs w:val="24"/>
        </w:rPr>
        <w:t xml:space="preserve">If you wish to include a map to illustrate the area to be developed, you can do so. This should be submitted as a separate document. Please do not embed files within this document. Please be succinct – information provided beyond 3 sides </w:t>
      </w:r>
      <w:r w:rsidR="004B41DB" w:rsidRPr="006E6C28">
        <w:rPr>
          <w:rFonts w:asciiTheme="minorHAnsi" w:hAnsiTheme="minorHAnsi" w:cstheme="minorHAnsi"/>
          <w:sz w:val="24"/>
          <w:szCs w:val="24"/>
        </w:rPr>
        <w:t xml:space="preserve">will </w:t>
      </w:r>
      <w:r w:rsidRPr="006E6C28">
        <w:rPr>
          <w:rFonts w:asciiTheme="minorHAnsi" w:hAnsiTheme="minorHAnsi" w:cstheme="minorHAnsi"/>
          <w:sz w:val="24"/>
          <w:szCs w:val="24"/>
        </w:rPr>
        <w:t xml:space="preserve">not be considered by the Investment Panel. </w:t>
      </w:r>
    </w:p>
    <w:sectPr w:rsidR="00027C27" w:rsidRPr="006E6C28" w:rsidSect="00B45F36">
      <w:pgSz w:w="11906" w:h="16838" w:code="9"/>
      <w:pgMar w:top="1440" w:right="991" w:bottom="1134"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087212"/>
    <w:multiLevelType w:val="hybridMultilevel"/>
    <w:tmpl w:val="B7666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DB3133"/>
    <w:multiLevelType w:val="hybridMultilevel"/>
    <w:tmpl w:val="59E4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7175"/>
    <w:multiLevelType w:val="hybridMultilevel"/>
    <w:tmpl w:val="CEBEF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462B77"/>
    <w:multiLevelType w:val="hybridMultilevel"/>
    <w:tmpl w:val="51440C10"/>
    <w:lvl w:ilvl="0" w:tplc="838CF20E">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E5FF5"/>
    <w:multiLevelType w:val="hybridMultilevel"/>
    <w:tmpl w:val="8E14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933198B"/>
    <w:multiLevelType w:val="hybridMultilevel"/>
    <w:tmpl w:val="3934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231213">
    <w:abstractNumId w:val="6"/>
  </w:num>
  <w:num w:numId="2" w16cid:durableId="313410636">
    <w:abstractNumId w:val="0"/>
  </w:num>
  <w:num w:numId="3" w16cid:durableId="1072042801">
    <w:abstractNumId w:val="0"/>
  </w:num>
  <w:num w:numId="4" w16cid:durableId="1625766239">
    <w:abstractNumId w:val="0"/>
  </w:num>
  <w:num w:numId="5" w16cid:durableId="1711568693">
    <w:abstractNumId w:val="6"/>
  </w:num>
  <w:num w:numId="6" w16cid:durableId="618492006">
    <w:abstractNumId w:val="0"/>
  </w:num>
  <w:num w:numId="7" w16cid:durableId="504396813">
    <w:abstractNumId w:val="3"/>
  </w:num>
  <w:num w:numId="8" w16cid:durableId="174223537">
    <w:abstractNumId w:val="1"/>
  </w:num>
  <w:num w:numId="9" w16cid:durableId="1967272812">
    <w:abstractNumId w:val="5"/>
  </w:num>
  <w:num w:numId="10" w16cid:durableId="1347443016">
    <w:abstractNumId w:val="4"/>
  </w:num>
  <w:num w:numId="11" w16cid:durableId="887423808">
    <w:abstractNumId w:val="7"/>
  </w:num>
  <w:num w:numId="12" w16cid:durableId="1685740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F9"/>
    <w:rsid w:val="000163BA"/>
    <w:rsid w:val="00027C27"/>
    <w:rsid w:val="00033450"/>
    <w:rsid w:val="00042AB9"/>
    <w:rsid w:val="00046A08"/>
    <w:rsid w:val="00052943"/>
    <w:rsid w:val="00063762"/>
    <w:rsid w:val="00067D29"/>
    <w:rsid w:val="00096ACC"/>
    <w:rsid w:val="000A06ED"/>
    <w:rsid w:val="000C0CF4"/>
    <w:rsid w:val="000F76C0"/>
    <w:rsid w:val="001042F1"/>
    <w:rsid w:val="00106B3D"/>
    <w:rsid w:val="00133365"/>
    <w:rsid w:val="0014632F"/>
    <w:rsid w:val="0017239B"/>
    <w:rsid w:val="001952F6"/>
    <w:rsid w:val="001A04D8"/>
    <w:rsid w:val="001A3820"/>
    <w:rsid w:val="001B1DBC"/>
    <w:rsid w:val="001D0391"/>
    <w:rsid w:val="001D532A"/>
    <w:rsid w:val="001F343A"/>
    <w:rsid w:val="00213D0B"/>
    <w:rsid w:val="0023019D"/>
    <w:rsid w:val="002320AB"/>
    <w:rsid w:val="00253BCF"/>
    <w:rsid w:val="0026641A"/>
    <w:rsid w:val="002723D1"/>
    <w:rsid w:val="00281579"/>
    <w:rsid w:val="00287868"/>
    <w:rsid w:val="002A57D1"/>
    <w:rsid w:val="002D123B"/>
    <w:rsid w:val="002E6687"/>
    <w:rsid w:val="002F425A"/>
    <w:rsid w:val="002F505A"/>
    <w:rsid w:val="00302BE8"/>
    <w:rsid w:val="00306C61"/>
    <w:rsid w:val="00320EFB"/>
    <w:rsid w:val="003409C4"/>
    <w:rsid w:val="0034441F"/>
    <w:rsid w:val="00353D05"/>
    <w:rsid w:val="00355727"/>
    <w:rsid w:val="0037582B"/>
    <w:rsid w:val="003775E8"/>
    <w:rsid w:val="0038489D"/>
    <w:rsid w:val="00386026"/>
    <w:rsid w:val="00414EDA"/>
    <w:rsid w:val="00425982"/>
    <w:rsid w:val="00434EC0"/>
    <w:rsid w:val="00437687"/>
    <w:rsid w:val="0044645D"/>
    <w:rsid w:val="00451702"/>
    <w:rsid w:val="00470F32"/>
    <w:rsid w:val="0047209C"/>
    <w:rsid w:val="00483183"/>
    <w:rsid w:val="00491C20"/>
    <w:rsid w:val="004B41DB"/>
    <w:rsid w:val="004C07BF"/>
    <w:rsid w:val="004D3719"/>
    <w:rsid w:val="004E2BE6"/>
    <w:rsid w:val="004E70AC"/>
    <w:rsid w:val="00512D30"/>
    <w:rsid w:val="0051411E"/>
    <w:rsid w:val="00544921"/>
    <w:rsid w:val="00571839"/>
    <w:rsid w:val="00662A3F"/>
    <w:rsid w:val="0068662D"/>
    <w:rsid w:val="006957F2"/>
    <w:rsid w:val="006E6C28"/>
    <w:rsid w:val="006F5951"/>
    <w:rsid w:val="0070309D"/>
    <w:rsid w:val="00717F71"/>
    <w:rsid w:val="00755DF2"/>
    <w:rsid w:val="00764FE9"/>
    <w:rsid w:val="0078409A"/>
    <w:rsid w:val="0079019A"/>
    <w:rsid w:val="00795344"/>
    <w:rsid w:val="007A23AA"/>
    <w:rsid w:val="007B119D"/>
    <w:rsid w:val="007B1E92"/>
    <w:rsid w:val="007E2DC1"/>
    <w:rsid w:val="0080431A"/>
    <w:rsid w:val="0080518C"/>
    <w:rsid w:val="00841B02"/>
    <w:rsid w:val="00846276"/>
    <w:rsid w:val="00857548"/>
    <w:rsid w:val="008643D2"/>
    <w:rsid w:val="00871E07"/>
    <w:rsid w:val="00873299"/>
    <w:rsid w:val="00893CC9"/>
    <w:rsid w:val="00895361"/>
    <w:rsid w:val="008B7A2D"/>
    <w:rsid w:val="008F0886"/>
    <w:rsid w:val="008F3FD8"/>
    <w:rsid w:val="0093462A"/>
    <w:rsid w:val="00953F50"/>
    <w:rsid w:val="00963849"/>
    <w:rsid w:val="009B7615"/>
    <w:rsid w:val="009D44F0"/>
    <w:rsid w:val="009F181D"/>
    <w:rsid w:val="00A2362F"/>
    <w:rsid w:val="00A377BE"/>
    <w:rsid w:val="00A44C97"/>
    <w:rsid w:val="00A458FF"/>
    <w:rsid w:val="00A54B9E"/>
    <w:rsid w:val="00A64E37"/>
    <w:rsid w:val="00A81AFC"/>
    <w:rsid w:val="00A95E7E"/>
    <w:rsid w:val="00AA074D"/>
    <w:rsid w:val="00AC12CC"/>
    <w:rsid w:val="00B15774"/>
    <w:rsid w:val="00B45F36"/>
    <w:rsid w:val="00B51BDC"/>
    <w:rsid w:val="00B561C0"/>
    <w:rsid w:val="00B569B2"/>
    <w:rsid w:val="00B773CE"/>
    <w:rsid w:val="00B9244C"/>
    <w:rsid w:val="00BB0388"/>
    <w:rsid w:val="00BB33C8"/>
    <w:rsid w:val="00BE447D"/>
    <w:rsid w:val="00C173F9"/>
    <w:rsid w:val="00C23AB3"/>
    <w:rsid w:val="00C35A0D"/>
    <w:rsid w:val="00C3659A"/>
    <w:rsid w:val="00C41EFA"/>
    <w:rsid w:val="00C43628"/>
    <w:rsid w:val="00C65006"/>
    <w:rsid w:val="00C76E17"/>
    <w:rsid w:val="00C7752F"/>
    <w:rsid w:val="00C91823"/>
    <w:rsid w:val="00CA4425"/>
    <w:rsid w:val="00CB111E"/>
    <w:rsid w:val="00D008AB"/>
    <w:rsid w:val="00D50600"/>
    <w:rsid w:val="00D80F2F"/>
    <w:rsid w:val="00D83692"/>
    <w:rsid w:val="00D83DA8"/>
    <w:rsid w:val="00D9719E"/>
    <w:rsid w:val="00DD3EA1"/>
    <w:rsid w:val="00E0122E"/>
    <w:rsid w:val="00E579FD"/>
    <w:rsid w:val="00E75CFC"/>
    <w:rsid w:val="00E84C49"/>
    <w:rsid w:val="00E93A62"/>
    <w:rsid w:val="00E94DF3"/>
    <w:rsid w:val="00EA3694"/>
    <w:rsid w:val="00EB1757"/>
    <w:rsid w:val="00EB2977"/>
    <w:rsid w:val="00EF0FDB"/>
    <w:rsid w:val="00EF2493"/>
    <w:rsid w:val="00F10365"/>
    <w:rsid w:val="00F834CA"/>
    <w:rsid w:val="00FA4BC1"/>
    <w:rsid w:val="00FB70F2"/>
    <w:rsid w:val="00FC4D69"/>
    <w:rsid w:val="00FF53BC"/>
    <w:rsid w:val="042933AD"/>
    <w:rsid w:val="08B475D6"/>
    <w:rsid w:val="0A578332"/>
    <w:rsid w:val="0D2D4C2A"/>
    <w:rsid w:val="0EF7E046"/>
    <w:rsid w:val="135E2620"/>
    <w:rsid w:val="14A06C4E"/>
    <w:rsid w:val="1AFBC89D"/>
    <w:rsid w:val="1C56C0EF"/>
    <w:rsid w:val="1CEBE009"/>
    <w:rsid w:val="1DA63A11"/>
    <w:rsid w:val="1DD32F14"/>
    <w:rsid w:val="1FE92176"/>
    <w:rsid w:val="2390DE1E"/>
    <w:rsid w:val="23C2A5CF"/>
    <w:rsid w:val="25D20567"/>
    <w:rsid w:val="28472FBF"/>
    <w:rsid w:val="2CDBC8E4"/>
    <w:rsid w:val="2F1DE5A2"/>
    <w:rsid w:val="302D1D50"/>
    <w:rsid w:val="3D0830CE"/>
    <w:rsid w:val="40A077A4"/>
    <w:rsid w:val="42A243A9"/>
    <w:rsid w:val="445141C3"/>
    <w:rsid w:val="486B14BA"/>
    <w:rsid w:val="4A8FBE31"/>
    <w:rsid w:val="516B801E"/>
    <w:rsid w:val="52C4D80F"/>
    <w:rsid w:val="550BDFE2"/>
    <w:rsid w:val="5A5B2E44"/>
    <w:rsid w:val="5AA04DD7"/>
    <w:rsid w:val="5D827307"/>
    <w:rsid w:val="5DFAB95E"/>
    <w:rsid w:val="5FE6E513"/>
    <w:rsid w:val="6472C84D"/>
    <w:rsid w:val="673DFF7F"/>
    <w:rsid w:val="68B009C0"/>
    <w:rsid w:val="6BF94972"/>
    <w:rsid w:val="6D50EC32"/>
    <w:rsid w:val="7A81190C"/>
    <w:rsid w:val="7BDFEB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446"/>
  <w15:chartTrackingRefBased/>
  <w15:docId w15:val="{2B237AA7-EFFE-4B7A-9754-FE68679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00"/>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customStyle="1" w:styleId="TableGrid1">
    <w:name w:val="Table Grid1"/>
    <w:basedOn w:val="TableNormal"/>
    <w:uiPriority w:val="39"/>
    <w:rsid w:val="00470F32"/>
    <w:pPr>
      <w:spacing w:after="0"/>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5D"/>
    <w:pPr>
      <w:ind w:left="720"/>
      <w:contextualSpacing/>
    </w:pPr>
  </w:style>
  <w:style w:type="character" w:styleId="Hyperlink">
    <w:name w:val="Hyperlink"/>
    <w:basedOn w:val="DefaultParagraphFont"/>
    <w:uiPriority w:val="99"/>
    <w:unhideWhenUsed/>
    <w:rsid w:val="006957F2"/>
    <w:rPr>
      <w:color w:val="0563C1" w:themeColor="hyperlink"/>
      <w:u w:val="single"/>
    </w:rPr>
  </w:style>
  <w:style w:type="character" w:styleId="UnresolvedMention">
    <w:name w:val="Unresolved Mention"/>
    <w:basedOn w:val="DefaultParagraphFont"/>
    <w:uiPriority w:val="99"/>
    <w:semiHidden/>
    <w:unhideWhenUsed/>
    <w:rsid w:val="006957F2"/>
    <w:rPr>
      <w:color w:val="605E5C"/>
      <w:shd w:val="clear" w:color="auto" w:fill="E1DFDD"/>
    </w:rPr>
  </w:style>
  <w:style w:type="character" w:styleId="FollowedHyperlink">
    <w:name w:val="FollowedHyperlink"/>
    <w:basedOn w:val="DefaultParagraphFont"/>
    <w:uiPriority w:val="99"/>
    <w:semiHidden/>
    <w:unhideWhenUsed/>
    <w:rsid w:val="006957F2"/>
    <w:rPr>
      <w:color w:val="954F72" w:themeColor="followedHyperlink"/>
      <w:u w:val="single"/>
    </w:rPr>
  </w:style>
  <w:style w:type="character" w:styleId="CommentReference">
    <w:name w:val="annotation reference"/>
    <w:basedOn w:val="DefaultParagraphFont"/>
    <w:uiPriority w:val="99"/>
    <w:semiHidden/>
    <w:unhideWhenUsed/>
    <w:rsid w:val="00CA4425"/>
    <w:rPr>
      <w:sz w:val="16"/>
      <w:szCs w:val="16"/>
    </w:rPr>
  </w:style>
  <w:style w:type="paragraph" w:styleId="CommentText">
    <w:name w:val="annotation text"/>
    <w:basedOn w:val="Normal"/>
    <w:link w:val="CommentTextChar"/>
    <w:uiPriority w:val="99"/>
    <w:unhideWhenUsed/>
    <w:rsid w:val="00CA4425"/>
    <w:rPr>
      <w:sz w:val="20"/>
      <w:szCs w:val="20"/>
    </w:rPr>
  </w:style>
  <w:style w:type="character" w:customStyle="1" w:styleId="CommentTextChar">
    <w:name w:val="Comment Text Char"/>
    <w:basedOn w:val="DefaultParagraphFont"/>
    <w:link w:val="CommentText"/>
    <w:uiPriority w:val="99"/>
    <w:rsid w:val="00CA4425"/>
    <w:rPr>
      <w:sz w:val="20"/>
      <w:szCs w:val="20"/>
    </w:rPr>
  </w:style>
  <w:style w:type="paragraph" w:styleId="CommentSubject">
    <w:name w:val="annotation subject"/>
    <w:basedOn w:val="CommentText"/>
    <w:next w:val="CommentText"/>
    <w:link w:val="CommentSubjectChar"/>
    <w:uiPriority w:val="99"/>
    <w:semiHidden/>
    <w:unhideWhenUsed/>
    <w:rsid w:val="00CA4425"/>
    <w:rPr>
      <w:b/>
      <w:bCs/>
    </w:rPr>
  </w:style>
  <w:style w:type="character" w:customStyle="1" w:styleId="CommentSubjectChar">
    <w:name w:val="Comment Subject Char"/>
    <w:basedOn w:val="CommentTextChar"/>
    <w:link w:val="CommentSubject"/>
    <w:uiPriority w:val="99"/>
    <w:semiHidden/>
    <w:rsid w:val="00CA4425"/>
    <w:rPr>
      <w:b/>
      <w:bCs/>
      <w:sz w:val="20"/>
      <w:szCs w:val="20"/>
    </w:rPr>
  </w:style>
  <w:style w:type="paragraph" w:styleId="Revision">
    <w:name w:val="Revision"/>
    <w:hidden/>
    <w:uiPriority w:val="99"/>
    <w:semiHidden/>
    <w:rsid w:val="00253BCF"/>
    <w:pPr>
      <w:spacing w:after="0"/>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2377">
      <w:bodyDiv w:val="1"/>
      <w:marLeft w:val="0"/>
      <w:marRight w:val="0"/>
      <w:marTop w:val="0"/>
      <w:marBottom w:val="0"/>
      <w:divBdr>
        <w:top w:val="none" w:sz="0" w:space="0" w:color="auto"/>
        <w:left w:val="none" w:sz="0" w:space="0" w:color="auto"/>
        <w:bottom w:val="none" w:sz="0" w:space="0" w:color="auto"/>
        <w:right w:val="none" w:sz="0" w:space="0" w:color="auto"/>
      </w:divBdr>
    </w:div>
    <w:div w:id="503326912">
      <w:bodyDiv w:val="1"/>
      <w:marLeft w:val="0"/>
      <w:marRight w:val="0"/>
      <w:marTop w:val="0"/>
      <w:marBottom w:val="0"/>
      <w:divBdr>
        <w:top w:val="none" w:sz="0" w:space="0" w:color="auto"/>
        <w:left w:val="none" w:sz="0" w:space="0" w:color="auto"/>
        <w:bottom w:val="none" w:sz="0" w:space="0" w:color="auto"/>
        <w:right w:val="none" w:sz="0" w:space="0" w:color="auto"/>
      </w:divBdr>
    </w:div>
    <w:div w:id="583298658">
      <w:bodyDiv w:val="1"/>
      <w:marLeft w:val="0"/>
      <w:marRight w:val="0"/>
      <w:marTop w:val="0"/>
      <w:marBottom w:val="0"/>
      <w:divBdr>
        <w:top w:val="none" w:sz="0" w:space="0" w:color="auto"/>
        <w:left w:val="none" w:sz="0" w:space="0" w:color="auto"/>
        <w:bottom w:val="none" w:sz="0" w:space="0" w:color="auto"/>
        <w:right w:val="none" w:sz="0" w:space="0" w:color="auto"/>
      </w:divBdr>
    </w:div>
    <w:div w:id="1001667386">
      <w:bodyDiv w:val="1"/>
      <w:marLeft w:val="0"/>
      <w:marRight w:val="0"/>
      <w:marTop w:val="0"/>
      <w:marBottom w:val="0"/>
      <w:divBdr>
        <w:top w:val="none" w:sz="0" w:space="0" w:color="auto"/>
        <w:left w:val="none" w:sz="0" w:space="0" w:color="auto"/>
        <w:bottom w:val="none" w:sz="0" w:space="0" w:color="auto"/>
        <w:right w:val="none" w:sz="0" w:space="0" w:color="auto"/>
      </w:divBdr>
    </w:div>
    <w:div w:id="1238444861">
      <w:bodyDiv w:val="1"/>
      <w:marLeft w:val="0"/>
      <w:marRight w:val="0"/>
      <w:marTop w:val="0"/>
      <w:marBottom w:val="0"/>
      <w:divBdr>
        <w:top w:val="none" w:sz="0" w:space="0" w:color="auto"/>
        <w:left w:val="none" w:sz="0" w:space="0" w:color="auto"/>
        <w:bottom w:val="none" w:sz="0" w:space="0" w:color="auto"/>
        <w:right w:val="none" w:sz="0" w:space="0" w:color="auto"/>
      </w:divBdr>
    </w:div>
    <w:div w:id="19237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mmunityRegenerationFund@highland.gov.uk" TargetMode="External"/><Relationship Id="rId4" Type="http://schemas.openxmlformats.org/officeDocument/2006/relationships/customXml" Target="../customXml/item4.xml"/><Relationship Id="rId9" Type="http://schemas.openxmlformats.org/officeDocument/2006/relationships/hyperlink" Target="mailto:CommunityRegenerationFund@highlan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0DAA440DA468EA55C2B2A9F7CB6D7"/>
        <w:category>
          <w:name w:val="General"/>
          <w:gallery w:val="placeholder"/>
        </w:category>
        <w:types>
          <w:type w:val="bbPlcHdr"/>
        </w:types>
        <w:behaviors>
          <w:behavior w:val="content"/>
        </w:behaviors>
        <w:guid w:val="{B90CA4E6-D4A8-4705-A077-A654D477C54E}"/>
      </w:docPartPr>
      <w:docPartBody>
        <w:p w:rsidR="00EE46B4" w:rsidRDefault="00EE46B4" w:rsidP="00EE46B4">
          <w:pPr>
            <w:pStyle w:val="B8B0DAA440DA468EA55C2B2A9F7CB6D7"/>
          </w:pPr>
          <w:r>
            <w:rPr>
              <w:rStyle w:val="PlaceholderText"/>
            </w:rPr>
            <w:t>Click or tap here to enter text.</w:t>
          </w:r>
        </w:p>
      </w:docPartBody>
    </w:docPart>
    <w:docPart>
      <w:docPartPr>
        <w:name w:val="587ABA3E2C3A47F5AC03781519A62A53"/>
        <w:category>
          <w:name w:val="General"/>
          <w:gallery w:val="placeholder"/>
        </w:category>
        <w:types>
          <w:type w:val="bbPlcHdr"/>
        </w:types>
        <w:behaviors>
          <w:behavior w:val="content"/>
        </w:behaviors>
        <w:guid w:val="{C39AE17C-93A1-4DB7-9E6F-6D6F96BE84C9}"/>
      </w:docPartPr>
      <w:docPartBody>
        <w:p w:rsidR="00431732" w:rsidRDefault="005D1920" w:rsidP="005D1920">
          <w:pPr>
            <w:pStyle w:val="587ABA3E2C3A47F5AC03781519A62A5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B4"/>
    <w:rsid w:val="000C035D"/>
    <w:rsid w:val="000E5C24"/>
    <w:rsid w:val="000E7DD2"/>
    <w:rsid w:val="00135FF2"/>
    <w:rsid w:val="002F0896"/>
    <w:rsid w:val="00385D96"/>
    <w:rsid w:val="00431732"/>
    <w:rsid w:val="00545949"/>
    <w:rsid w:val="005D1920"/>
    <w:rsid w:val="0069521C"/>
    <w:rsid w:val="007828B8"/>
    <w:rsid w:val="00853E81"/>
    <w:rsid w:val="0091495E"/>
    <w:rsid w:val="00980501"/>
    <w:rsid w:val="00AE2A6E"/>
    <w:rsid w:val="00BC0F2C"/>
    <w:rsid w:val="00C23203"/>
    <w:rsid w:val="00C74544"/>
    <w:rsid w:val="00CE05B7"/>
    <w:rsid w:val="00D8011B"/>
    <w:rsid w:val="00DF1438"/>
    <w:rsid w:val="00EE4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920"/>
  </w:style>
  <w:style w:type="paragraph" w:customStyle="1" w:styleId="B8B0DAA440DA468EA55C2B2A9F7CB6D7">
    <w:name w:val="B8B0DAA440DA468EA55C2B2A9F7CB6D7"/>
    <w:rsid w:val="00EE46B4"/>
  </w:style>
  <w:style w:type="paragraph" w:customStyle="1" w:styleId="587ABA3E2C3A47F5AC03781519A62A53">
    <w:name w:val="587ABA3E2C3A47F5AC03781519A62A53"/>
    <w:rsid w:val="005D1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CF2D60DB06B4DADA9B50521816D08" ma:contentTypeVersion="4" ma:contentTypeDescription="Create a new document." ma:contentTypeScope="" ma:versionID="0d7abf8c3b25d3c2320216b579b01d88">
  <xsd:schema xmlns:xsd="http://www.w3.org/2001/XMLSchema" xmlns:xs="http://www.w3.org/2001/XMLSchema" xmlns:p="http://schemas.microsoft.com/office/2006/metadata/properties" xmlns:ns2="23b4b78c-8247-4de0-8155-a990b572606a" targetNamespace="http://schemas.microsoft.com/office/2006/metadata/properties" ma:root="true" ma:fieldsID="05f0a617b63fb16b34db5d4ac28e1290" ns2:_="">
    <xsd:import namespace="23b4b78c-8247-4de0-8155-a990b5726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4b78c-8247-4de0-8155-a990b5726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9EE59-0788-440C-897F-208FB815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4b78c-8247-4de0-8155-a990b5726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FD855-C259-45BA-94A5-4C74717E4FE4}">
  <ds:schemaRefs>
    <ds:schemaRef ds:uri="http://schemas.openxmlformats.org/officeDocument/2006/bibliography"/>
  </ds:schemaRefs>
</ds:datastoreItem>
</file>

<file path=customXml/itemProps3.xml><?xml version="1.0" encoding="utf-8"?>
<ds:datastoreItem xmlns:ds="http://schemas.openxmlformats.org/officeDocument/2006/customXml" ds:itemID="{54597C6D-D3B3-46D4-B146-5B974B821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852D1-0274-41A0-A356-A85CBBF25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5912</CharactersWithSpaces>
  <SharedDoc>false</SharedDoc>
  <HLinks>
    <vt:vector size="12" baseType="variant">
      <vt:variant>
        <vt:i4>1179752</vt:i4>
      </vt:variant>
      <vt:variant>
        <vt:i4>3</vt:i4>
      </vt:variant>
      <vt:variant>
        <vt:i4>0</vt:i4>
      </vt:variant>
      <vt:variant>
        <vt:i4>5</vt:i4>
      </vt:variant>
      <vt:variant>
        <vt:lpwstr>mailto:CommunityRegenerationFund@highland.gov.uk</vt:lpwstr>
      </vt:variant>
      <vt:variant>
        <vt:lpwstr/>
      </vt:variant>
      <vt:variant>
        <vt:i4>1179752</vt:i4>
      </vt:variant>
      <vt:variant>
        <vt:i4>0</vt:i4>
      </vt:variant>
      <vt:variant>
        <vt:i4>0</vt:i4>
      </vt:variant>
      <vt:variant>
        <vt:i4>5</vt:i4>
      </vt:variant>
      <vt:variant>
        <vt:lpwstr>mailto:CommunityRegenerationFund@highland.gov.uk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Brickell H (Harry)</dc:creator>
  <cp:keywords/>
  <dc:description/>
  <cp:lastModifiedBy>Alison Tanner (Economy &amp; Regeneration)</cp:lastModifiedBy>
  <cp:revision>25</cp:revision>
  <dcterms:created xsi:type="dcterms:W3CDTF">2023-05-18T09:58:00Z</dcterms:created>
  <dcterms:modified xsi:type="dcterms:W3CDTF">2023-05-18T11:28:00Z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0x01010083FCF2D60DB06B4DADA9B50521816D08</vt:lpwstr>
  </property>
</Properties>
</file>